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8927" w14:textId="bf48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шет елдердегi елшiлiктерiнiң, бас консулдықтарының және тұрақты өкiлдiктерiнiң қаржы-шаруашылық қызметiне тексеру жүргiзу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1998 жылғы 12 қаңтардағы N 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шет елдердегi елшiлiктерiнiң, бас консулдықтарының және тұрақты өкiлдiктерiнiң қаржы-шаруашылық қызметiне бақылау жасауды, сондай-ақ бөлiнген қаражаттардың нысаналы пайдалануын қамтамасыз ету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Қаржы-бақылау комитетi Қазақстан Республикасы Ұлттық қауіпсіздік комитетінің және Қазақстан Республикасы Сыртқы iстер министрлiгiнiң қатысуымен 1998-99 жылдары республикалық бюджет қаражаттары есебiнен қаржыландырылатын республиканың елшiлiктерiндегi, бас консулдықтарындағы және тұрақты өкiлдiктерiндегi тексеру жұмыстарын жүргiзудi жалғастырсын.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өзгерді - ҚР Үкiметiнің 1999.03.30. N 39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1998-99 жылдары республиканың елшiлiктерiнде, бас консулдықтарында және тұрақты өкiлдiктерiнде қаржы-шаруашылық тексеру жұмыстарын жүргiзу кестесi бекiтiлсiн (қоса берiлiп отыр).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министрлiгi тексеру комиссиясының мүшелерiне шетелге шығатын iссапарлар үшiн, жолда жүру уақытын қоса есептей отырып, валюталық қаражаттарды 20 күндiк есепте бөлудi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Сыртқы iстер министрлiгi аталған мәселелер бойынша шетелге iс сапармен шығатын тексеру комиссиясының мүшелерiне қызметтiк төлқұжаттар мен визаларды ресiмдеудi қамтамасыз етсiн.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Премьер-Министрiнiң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1998 жылғы 12 қаңтардағы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11-ө өкiмiмен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    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елшiлiктерiнде, бас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консулдықтарында және тұрақты өкiлдiктерiнде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тексеру жүргiзу </w:t>
      </w:r>
      <w:r>
        <w:br/>
      </w:r>
      <w:r>
        <w:rPr>
          <w:rFonts w:ascii="Times New Roman"/>
          <w:b/>
          <w:i w:val="false"/>
          <w:color w:val="000000"/>
        </w:rPr>
        <w:t xml:space="preserve">
КЕСТЕСI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 |          Объектiнiң атауы         |Тексеру жүргiзу мерзiмi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___|___________________________________|_______________________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1998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Израиль (елшiлiк)                      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Малайзия (елшiлiк)                     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Сауд Аравиясы (елшiлiк)                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Түркменстан (елшiлiк)              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Жапония (елшiлiк)                    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Иран (елшiлiк, бас консулдық,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ОЭС жанындағы өкiлдiк)             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Венгрия (елшiлiк)                  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Ресей (елшiлiк)                        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АҚШ (елшiлiк, БҰҰ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тұрақты өкiлдiк)                   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Қытай (елшiлiк)                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Түркия (елшiлiк)               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Өзбекстан (елшiлiк)                   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Германия (елшiлiк, бас консулдық)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Пәкiстан (елшiлiк)                     желтоқсан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1999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Украина                                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Қырғызстан                             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Әзiрбайжан                         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Корей Республикасы                 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Ұлыбритания                        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Литва                              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Италия                                 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Швейцария                          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Австрия                            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Бельгия                        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Франция                        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Беларусь                              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Египет                         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Үндiстан                               желтоқсан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