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1bc1" w14:textId="f91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Акционерлiк қоғамдардың қаржылық және шаруашылық қызметiне тексеру жүргiзу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1998 жылғы 20 қаңтардағы N 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меншiктi басқарудың тиiмдiлiгiн арттыру туралы"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1 тамыздағы N 1207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P971207_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 орындау үшiн: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Қазақстан Республикасы Қаржы министрлiгiнiң Мемлекеттiк мүлiк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жекешелендiру департаментi: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Әдiлет министрлiгiнiң,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министрлiгi Салық комитетiнiң қатысуымен 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бiрiншi тоқсанында жекешелендiру және акциялардың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пакеттерiн сенiмдi басқаруға беру келiсiм-шарттарына сәйкес мына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акционерлiк қоғамдардың қаржылық және шаруашылық қызметiне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"Жезқазғантүстiмет"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"Шығыс Қазақстан мыс-химия комбинаты"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"Бөрлi"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мұнай өңдеу зауыты"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"Өскемен титан-магний комбинаты"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"Лисаков кен байыту комбинаты"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"Оңтүстiкмұнайгаз"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"Қаражамбасмұнайгаз"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ЖЭО-2"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"Павлодар ЖЭО-3"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"Петропавл ЖЭО-2"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"Северный" кенiшi" АҚ;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1998 жылдың 1 мамырына дейiн мерзiмде Үкiмет отырысында қарау үшiн Қазақстан Республикасының Үкiметiне тексеру нәтижелерi бойынша есептердi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өкiмнiң орындалуына бақылау жасау Қазақстан Республикасы Премьер-Министрiнiң орынбасары - Қазақстан Республикасының Қаржы министрi А.С.Павловқа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