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123e" w14:textId="4451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Отын-энергетика секторын дамыту жөнiндегi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1998 жылғы 29 қаңтардағы N 22. Күші жойылды - ҚР Үкіметінің 2005.12.01. N 1180 қаулысымен</w:t>
      </w:r>
    </w:p>
    <w:p>
      <w:pPr>
        <w:spacing w:after="0"/>
        <w:ind w:left="0"/>
        <w:jc w:val="both"/>
      </w:pPr>
      <w:bookmarkStart w:name="z1" w:id="0"/>
      <w:r>
        <w:rPr>
          <w:rFonts w:ascii="Times New Roman"/>
          <w:b w:val="false"/>
          <w:i w:val="false"/>
          <w:color w:val="000000"/>
          <w:sz w:val="28"/>
        </w:rPr>
        <w:t xml:space="preserve">
     Үкiметтiң 1998-2000 жылдарға арналған iс-қимыл бағдарламасына сәйкес және мұнайға, газға және оларды өңдеу өнiмдерiне деген iшкi сұранысты толық қамтамасыз ету, арналы мұнай және газ құбырларының еуразиялық жүйесiн құру, Каспий теңiзiнiң Қазақстан секторында көмiрсутегi кенiштерiн барлау мен игеру жобасын дамыту, "Стратегия - 2030-ға" сәйкес отын-энергетика секторын дамытуды қамтамасыз ету мақсатында:  </w:t>
      </w:r>
      <w:r>
        <w:br/>
      </w:r>
      <w:r>
        <w:rPr>
          <w:rFonts w:ascii="Times New Roman"/>
          <w:b w:val="false"/>
          <w:i w:val="false"/>
          <w:color w:val="000000"/>
          <w:sz w:val="28"/>
        </w:rPr>
        <w:t xml:space="preserve">
     1. Мына құрамда Қазақстан Республикасының Отын-энергетика </w:t>
      </w:r>
      <w:r>
        <w:br/>
      </w:r>
      <w:r>
        <w:rPr>
          <w:rFonts w:ascii="Times New Roman"/>
          <w:b w:val="false"/>
          <w:i w:val="false"/>
          <w:color w:val="000000"/>
          <w:sz w:val="28"/>
        </w:rPr>
        <w:t xml:space="preserve">
секторын дамыту жөнiндегi ведомствоаралық комиссиясы құрылсын:  </w:t>
      </w:r>
    </w:p>
    <w:bookmarkEnd w:id="0"/>
    <w:p>
      <w:pPr>
        <w:spacing w:after="0"/>
        <w:ind w:left="0"/>
        <w:jc w:val="both"/>
      </w:pPr>
      <w:r>
        <w:rPr>
          <w:rFonts w:ascii="Times New Roman"/>
          <w:b w:val="false"/>
          <w:i w:val="false"/>
          <w:color w:val="000000"/>
          <w:sz w:val="28"/>
        </w:rPr>
        <w:t xml:space="preserve">     Балғымбаев Н.Ө.            - Қазақстан Республикасының </w:t>
      </w:r>
      <w:r>
        <w:br/>
      </w:r>
      <w:r>
        <w:rPr>
          <w:rFonts w:ascii="Times New Roman"/>
          <w:b w:val="false"/>
          <w:i w:val="false"/>
          <w:color w:val="000000"/>
          <w:sz w:val="28"/>
        </w:rPr>
        <w:t xml:space="preserve">
                                  Премьер-Министрi, комиссия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Есiмов А.С.                - Қазақстан Республикасы Премьер- </w:t>
      </w:r>
      <w:r>
        <w:br/>
      </w:r>
      <w:r>
        <w:rPr>
          <w:rFonts w:ascii="Times New Roman"/>
          <w:b w:val="false"/>
          <w:i w:val="false"/>
          <w:color w:val="000000"/>
          <w:sz w:val="28"/>
        </w:rPr>
        <w:t xml:space="preserve">
                                  Министрiнiң бiрiншi орынбасары -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мемлекеттiк комитетiнiң төрағасы  </w:t>
      </w:r>
    </w:p>
    <w:p>
      <w:pPr>
        <w:spacing w:after="0"/>
        <w:ind w:left="0"/>
        <w:jc w:val="both"/>
      </w:pPr>
      <w:r>
        <w:rPr>
          <w:rFonts w:ascii="Times New Roman"/>
          <w:b w:val="false"/>
          <w:i w:val="false"/>
          <w:color w:val="000000"/>
          <w:sz w:val="28"/>
        </w:rPr>
        <w:t xml:space="preserve">     Павлов А.С.                - Қазақстан Республикасы Премьер- </w:t>
      </w:r>
      <w:r>
        <w:br/>
      </w:r>
      <w:r>
        <w:rPr>
          <w:rFonts w:ascii="Times New Roman"/>
          <w:b w:val="false"/>
          <w:i w:val="false"/>
          <w:color w:val="000000"/>
          <w:sz w:val="28"/>
        </w:rPr>
        <w:t xml:space="preserve">
                                  Министрiнiң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министрi  </w:t>
      </w:r>
    </w:p>
    <w:p>
      <w:pPr>
        <w:spacing w:after="0"/>
        <w:ind w:left="0"/>
        <w:jc w:val="both"/>
      </w:pPr>
      <w:r>
        <w:rPr>
          <w:rFonts w:ascii="Times New Roman"/>
          <w:b w:val="false"/>
          <w:i w:val="false"/>
          <w:color w:val="000000"/>
          <w:sz w:val="28"/>
        </w:rPr>
        <w:t xml:space="preserve">     Өтембаев Е.Ә.              - Қазақстан Республикасы </w:t>
      </w:r>
      <w:r>
        <w:br/>
      </w:r>
      <w:r>
        <w:rPr>
          <w:rFonts w:ascii="Times New Roman"/>
          <w:b w:val="false"/>
          <w:i w:val="false"/>
          <w:color w:val="000000"/>
          <w:sz w:val="28"/>
        </w:rPr>
        <w:t xml:space="preserve">
                                  Стратегиялық жоспарлау және </w:t>
      </w:r>
      <w:r>
        <w:br/>
      </w:r>
      <w:r>
        <w:rPr>
          <w:rFonts w:ascii="Times New Roman"/>
          <w:b w:val="false"/>
          <w:i w:val="false"/>
          <w:color w:val="000000"/>
          <w:sz w:val="28"/>
        </w:rPr>
        <w:t xml:space="preserve">
                                  реформалар жөнiндегi агенттiгiнiң </w:t>
      </w:r>
      <w:r>
        <w:br/>
      </w:r>
      <w:r>
        <w:rPr>
          <w:rFonts w:ascii="Times New Roman"/>
          <w:b w:val="false"/>
          <w:i w:val="false"/>
          <w:color w:val="000000"/>
          <w:sz w:val="28"/>
        </w:rPr>
        <w:t xml:space="preserve">
                                  төрағасы - Қазақстан </w:t>
      </w:r>
      <w:r>
        <w:br/>
      </w:r>
      <w:r>
        <w:rPr>
          <w:rFonts w:ascii="Times New Roman"/>
          <w:b w:val="false"/>
          <w:i w:val="false"/>
          <w:color w:val="000000"/>
          <w:sz w:val="28"/>
        </w:rPr>
        <w:t xml:space="preserve">
                                  Республикасының министрi  </w:t>
      </w:r>
    </w:p>
    <w:p>
      <w:pPr>
        <w:spacing w:after="0"/>
        <w:ind w:left="0"/>
        <w:jc w:val="both"/>
      </w:pPr>
      <w:r>
        <w:rPr>
          <w:rFonts w:ascii="Times New Roman"/>
          <w:b w:val="false"/>
          <w:i w:val="false"/>
          <w:color w:val="000000"/>
          <w:sz w:val="28"/>
        </w:rPr>
        <w:t xml:space="preserve">     Жабағин А.Ә.               - Қазақстан Республикасының </w:t>
      </w:r>
      <w:r>
        <w:br/>
      </w:r>
      <w:r>
        <w:rPr>
          <w:rFonts w:ascii="Times New Roman"/>
          <w:b w:val="false"/>
          <w:i w:val="false"/>
          <w:color w:val="000000"/>
          <w:sz w:val="28"/>
        </w:rPr>
        <w:t xml:space="preserve">
                                  Энергетика, индустрия және </w:t>
      </w:r>
      <w:r>
        <w:br/>
      </w:r>
      <w:r>
        <w:rPr>
          <w:rFonts w:ascii="Times New Roman"/>
          <w:b w:val="false"/>
          <w:i w:val="false"/>
          <w:color w:val="000000"/>
          <w:sz w:val="28"/>
        </w:rPr>
        <w:t xml:space="preserve">
                                  сауда министрi  </w:t>
      </w:r>
    </w:p>
    <w:p>
      <w:pPr>
        <w:spacing w:after="0"/>
        <w:ind w:left="0"/>
        <w:jc w:val="both"/>
      </w:pPr>
      <w:r>
        <w:rPr>
          <w:rFonts w:ascii="Times New Roman"/>
          <w:b w:val="false"/>
          <w:i w:val="false"/>
          <w:color w:val="000000"/>
          <w:sz w:val="28"/>
        </w:rPr>
        <w:t xml:space="preserve">     Мұхамеджанов Б.Ә.          - Қазақстан Республикасының Әдiлет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     2. Аталған Ведомствоаралық комиссияның негiзгi мiндеттерi мыналар болып белгiленсiн: </w:t>
      </w:r>
      <w:r>
        <w:br/>
      </w:r>
      <w:r>
        <w:rPr>
          <w:rFonts w:ascii="Times New Roman"/>
          <w:b w:val="false"/>
          <w:i w:val="false"/>
          <w:color w:val="000000"/>
          <w:sz w:val="28"/>
        </w:rPr>
        <w:t xml:space="preserve">
     отын-энергетика секторын дамыту стратегиясын әзiрлеу мен iске асыру; </w:t>
      </w:r>
      <w:r>
        <w:br/>
      </w:r>
      <w:r>
        <w:rPr>
          <w:rFonts w:ascii="Times New Roman"/>
          <w:b w:val="false"/>
          <w:i w:val="false"/>
          <w:color w:val="000000"/>
          <w:sz w:val="28"/>
        </w:rPr>
        <w:t xml:space="preserve">
     жаңа жобалар бойынша бiрлескен жұмыстар жөнiндегi консультанттар мен инвесторларды айқындау және iрiктеу; </w:t>
      </w:r>
      <w:r>
        <w:br/>
      </w:r>
      <w:r>
        <w:rPr>
          <w:rFonts w:ascii="Times New Roman"/>
          <w:b w:val="false"/>
          <w:i w:val="false"/>
          <w:color w:val="000000"/>
          <w:sz w:val="28"/>
        </w:rPr>
        <w:t xml:space="preserve">
     көмiрсутегi шикiзатын барлау, игеру, өндiру мен iшкi және халықаралық рыноктарға тасымалдау жөнiндегi мұнай жобаларының негiзгi параметрлерiн бекiту;  </w:t>
      </w:r>
      <w:r>
        <w:br/>
      </w:r>
      <w:r>
        <w:rPr>
          <w:rFonts w:ascii="Times New Roman"/>
          <w:b w:val="false"/>
          <w:i w:val="false"/>
          <w:color w:val="000000"/>
          <w:sz w:val="28"/>
        </w:rPr>
        <w:t xml:space="preserve">
      жобалардың ұйымдық құрылымын айқындау, мемлекеттiк басқару органдарының және стратегиялық жоспарларды iске асыруға жауапты ұйымдардың қызметiн үйлестiру;  </w:t>
      </w:r>
      <w:r>
        <w:br/>
      </w:r>
      <w:r>
        <w:rPr>
          <w:rFonts w:ascii="Times New Roman"/>
          <w:b w:val="false"/>
          <w:i w:val="false"/>
          <w:color w:val="000000"/>
          <w:sz w:val="28"/>
        </w:rPr>
        <w:t xml:space="preserve">
      келiссөз процестерiн үйлестiру.  </w:t>
      </w:r>
      <w:r>
        <w:br/>
      </w:r>
      <w:r>
        <w:rPr>
          <w:rFonts w:ascii="Times New Roman"/>
          <w:b w:val="false"/>
          <w:i w:val="false"/>
          <w:color w:val="000000"/>
          <w:sz w:val="28"/>
        </w:rPr>
        <w:t xml:space="preserve">
      3. Ведомствоаралық комиссияның дереу қарауын талап ететiн, бiрiншi кезектегi жобалар деп Каспий Трубақұбыры Консорциумы жобасы, басқа да көлiк жобалары, сондай-ақ Қазақстан Республикасының Оман Сұлтандығымен жасасқан мемлекетаралық келiсiмiнде, Қазақстан Республикасының Энергетика және табиғи ресурстар министрлiгiнiң Қытай ұлттық мұнай-газ корпорациясымен Бас келiсiмде, Қазақстан Республикасының Үкiметi мен "Амоко" корпорациясы арасындағы принциптер туралы келiсiмде көрсетiлген жобалар белгiленсiн.  </w:t>
      </w:r>
      <w:r>
        <w:br/>
      </w:r>
      <w:r>
        <w:rPr>
          <w:rFonts w:ascii="Times New Roman"/>
          <w:b w:val="false"/>
          <w:i w:val="false"/>
          <w:color w:val="000000"/>
          <w:sz w:val="28"/>
        </w:rPr>
        <w:t xml:space="preserve">
      4. Ведомствоаралық комиссияны талдамалық жағынан қамтамасыз ету үшiн энергия ресурстарын барлаудың, игерудiң, өндiру мен өңдеудiң бас жобалары бойынша және iшкi және экспорттық мұнай-газ құбырлары жобалары бойынша 1 қосымшаға сәйкес құрамда жұмыс топтары құрылсын.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2000.11.09. N  </w:t>
      </w:r>
      <w:r>
        <w:rPr>
          <w:rFonts w:ascii="Times New Roman"/>
          <w:b w:val="false"/>
          <w:i w:val="false"/>
          <w:color w:val="000000"/>
          <w:sz w:val="28"/>
        </w:rPr>
        <w:t xml:space="preserve">1686 </w:t>
      </w:r>
      <w:r>
        <w:rPr>
          <w:rFonts w:ascii="Times New Roman"/>
          <w:b w:val="false"/>
          <w:i w:val="false"/>
          <w:color w:val="ff0000"/>
          <w:sz w:val="28"/>
        </w:rPr>
        <w:t xml:space="preserve"> қаулысымен. </w:t>
      </w:r>
    </w:p>
    <w:p>
      <w:pPr>
        <w:spacing w:after="0"/>
        <w:ind w:left="0"/>
        <w:jc w:val="both"/>
      </w:pPr>
      <w:r>
        <w:rPr>
          <w:rFonts w:ascii="Times New Roman"/>
          <w:b w:val="false"/>
          <w:i/>
          <w:color w:val="000000"/>
          <w:sz w:val="28"/>
        </w:rPr>
        <w:t xml:space="preserve">         Премьер-Министр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1998 жылғы 29 қаңтардағы      </w:t>
      </w:r>
      <w:r>
        <w:br/>
      </w:r>
      <w:r>
        <w:rPr>
          <w:rFonts w:ascii="Times New Roman"/>
          <w:b w:val="false"/>
          <w:i w:val="false"/>
          <w:color w:val="000000"/>
          <w:sz w:val="28"/>
        </w:rPr>
        <w:t xml:space="preserve">
N 22 өкiмiне 1-қосымша       </w:t>
      </w:r>
    </w:p>
    <w:bookmarkEnd w:id="1"/>
    <w:p>
      <w:pPr>
        <w:spacing w:after="0"/>
        <w:ind w:left="0"/>
        <w:jc w:val="both"/>
      </w:pPr>
      <w:r>
        <w:rPr>
          <w:rFonts w:ascii="Times New Roman"/>
          <w:b/>
          <w:i w:val="false"/>
          <w:color w:val="000000"/>
          <w:sz w:val="28"/>
        </w:rPr>
        <w:t xml:space="preserve">            Ведомствоаралық комиссияның энергия ресурстарын </w:t>
      </w:r>
      <w:r>
        <w:br/>
      </w:r>
      <w:r>
        <w:rPr>
          <w:rFonts w:ascii="Times New Roman"/>
          <w:b w:val="false"/>
          <w:i w:val="false"/>
          <w:color w:val="000000"/>
          <w:sz w:val="28"/>
        </w:rPr>
        <w:t>
</w:t>
      </w:r>
      <w:r>
        <w:rPr>
          <w:rFonts w:ascii="Times New Roman"/>
          <w:b/>
          <w:i w:val="false"/>
          <w:color w:val="000000"/>
          <w:sz w:val="28"/>
        </w:rPr>
        <w:t xml:space="preserve">            барлаудың, игерудiң, өндiру мен өңдеудiң бас </w:t>
      </w:r>
      <w:r>
        <w:br/>
      </w:r>
      <w:r>
        <w:rPr>
          <w:rFonts w:ascii="Times New Roman"/>
          <w:b w:val="false"/>
          <w:i w:val="false"/>
          <w:color w:val="000000"/>
          <w:sz w:val="28"/>
        </w:rPr>
        <w:t>
</w:t>
      </w:r>
      <w:r>
        <w:rPr>
          <w:rFonts w:ascii="Times New Roman"/>
          <w:b/>
          <w:i w:val="false"/>
          <w:color w:val="000000"/>
          <w:sz w:val="28"/>
        </w:rPr>
        <w:t xml:space="preserve">                  жобалары жөнiндегi жұмыс тобының </w:t>
      </w:r>
      <w:r>
        <w:br/>
      </w:r>
      <w:r>
        <w:rPr>
          <w:rFonts w:ascii="Times New Roman"/>
          <w:b w:val="false"/>
          <w:i w:val="false"/>
          <w:color w:val="000000"/>
          <w:sz w:val="28"/>
        </w:rPr>
        <w:t>
</w:t>
      </w:r>
      <w:r>
        <w:rPr>
          <w:rFonts w:ascii="Times New Roman"/>
          <w:b/>
          <w:i w:val="false"/>
          <w:color w:val="000000"/>
          <w:sz w:val="28"/>
        </w:rPr>
        <w:t xml:space="preserve">                               құрамы  </w:t>
      </w:r>
    </w:p>
    <w:p>
      <w:pPr>
        <w:spacing w:after="0"/>
        <w:ind w:left="0"/>
        <w:jc w:val="both"/>
      </w:pPr>
      <w:r>
        <w:rPr>
          <w:rFonts w:ascii="Times New Roman"/>
          <w:b w:val="false"/>
          <w:i w:val="false"/>
          <w:color w:val="000000"/>
          <w:sz w:val="28"/>
        </w:rPr>
        <w:t xml:space="preserve">     Өтембаев Е.Ә.              - Қазақстан Республикасы </w:t>
      </w:r>
      <w:r>
        <w:br/>
      </w:r>
      <w:r>
        <w:rPr>
          <w:rFonts w:ascii="Times New Roman"/>
          <w:b w:val="false"/>
          <w:i w:val="false"/>
          <w:color w:val="000000"/>
          <w:sz w:val="28"/>
        </w:rPr>
        <w:t xml:space="preserve">
                                  Стратегиялық жоспарлау және </w:t>
      </w:r>
      <w:r>
        <w:br/>
      </w:r>
      <w:r>
        <w:rPr>
          <w:rFonts w:ascii="Times New Roman"/>
          <w:b w:val="false"/>
          <w:i w:val="false"/>
          <w:color w:val="000000"/>
          <w:sz w:val="28"/>
        </w:rPr>
        <w:t xml:space="preserve">
                                  реформалар жөнiндегi </w:t>
      </w:r>
      <w:r>
        <w:br/>
      </w:r>
      <w:r>
        <w:rPr>
          <w:rFonts w:ascii="Times New Roman"/>
          <w:b w:val="false"/>
          <w:i w:val="false"/>
          <w:color w:val="000000"/>
          <w:sz w:val="28"/>
        </w:rPr>
        <w:t xml:space="preserve">
                                  агенттiгiнiң төрағасы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министрi, топ жетекшiсi  </w:t>
      </w:r>
    </w:p>
    <w:p>
      <w:pPr>
        <w:spacing w:after="0"/>
        <w:ind w:left="0"/>
        <w:jc w:val="both"/>
      </w:pPr>
      <w:r>
        <w:rPr>
          <w:rFonts w:ascii="Times New Roman"/>
          <w:b w:val="false"/>
          <w:i w:val="false"/>
          <w:color w:val="000000"/>
          <w:sz w:val="28"/>
        </w:rPr>
        <w:t xml:space="preserve">     Жабағин А.Ә.               - Қазақстан Республикасының </w:t>
      </w:r>
      <w:r>
        <w:br/>
      </w:r>
      <w:r>
        <w:rPr>
          <w:rFonts w:ascii="Times New Roman"/>
          <w:b w:val="false"/>
          <w:i w:val="false"/>
          <w:color w:val="000000"/>
          <w:sz w:val="28"/>
        </w:rPr>
        <w:t xml:space="preserve">
                                  Энергетика, индустрия және </w:t>
      </w:r>
      <w:r>
        <w:br/>
      </w:r>
      <w:r>
        <w:rPr>
          <w:rFonts w:ascii="Times New Roman"/>
          <w:b w:val="false"/>
          <w:i w:val="false"/>
          <w:color w:val="000000"/>
          <w:sz w:val="28"/>
        </w:rPr>
        <w:t xml:space="preserve">
                                  сауда министрi  </w:t>
      </w:r>
    </w:p>
    <w:p>
      <w:pPr>
        <w:spacing w:after="0"/>
        <w:ind w:left="0"/>
        <w:jc w:val="both"/>
      </w:pPr>
      <w:r>
        <w:rPr>
          <w:rFonts w:ascii="Times New Roman"/>
          <w:b w:val="false"/>
          <w:i w:val="false"/>
          <w:color w:val="000000"/>
          <w:sz w:val="28"/>
        </w:rPr>
        <w:t xml:space="preserve">     Дәукеев С.Ж.               - Қазақстан Республикасының </w:t>
      </w:r>
      <w:r>
        <w:br/>
      </w:r>
      <w:r>
        <w:rPr>
          <w:rFonts w:ascii="Times New Roman"/>
          <w:b w:val="false"/>
          <w:i w:val="false"/>
          <w:color w:val="000000"/>
          <w:sz w:val="28"/>
        </w:rPr>
        <w:t xml:space="preserve">
                                  Экология және табиғи </w:t>
      </w:r>
      <w:r>
        <w:br/>
      </w: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Қуандықов Б.М.             - "Қазақойл" ұлттық мұнай-газ </w:t>
      </w:r>
      <w:r>
        <w:br/>
      </w:r>
      <w:r>
        <w:rPr>
          <w:rFonts w:ascii="Times New Roman"/>
          <w:b w:val="false"/>
          <w:i w:val="false"/>
          <w:color w:val="000000"/>
          <w:sz w:val="28"/>
        </w:rPr>
        <w:t xml:space="preserve">
                                  компаниясының президентi  </w:t>
      </w:r>
    </w:p>
    <w:p>
      <w:pPr>
        <w:spacing w:after="0"/>
        <w:ind w:left="0"/>
        <w:jc w:val="both"/>
      </w:pPr>
      <w:r>
        <w:rPr>
          <w:rFonts w:ascii="Times New Roman"/>
          <w:b w:val="false"/>
          <w:i w:val="false"/>
          <w:color w:val="000000"/>
          <w:sz w:val="28"/>
        </w:rPr>
        <w:t xml:space="preserve">     Аймақов Б.                 - Қазақстан Республикасы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мемлекеттiк комитетiнiң директоры </w:t>
      </w:r>
    </w:p>
    <w:p>
      <w:pPr>
        <w:spacing w:after="0"/>
        <w:ind w:left="0"/>
        <w:jc w:val="both"/>
      </w:pPr>
      <w:r>
        <w:rPr>
          <w:rFonts w:ascii="Times New Roman"/>
          <w:b w:val="false"/>
          <w:i w:val="false"/>
          <w:color w:val="000000"/>
          <w:sz w:val="28"/>
        </w:rPr>
        <w:t xml:space="preserve">     Ыдырысов Е.Ә.              - Қазақстан Республикасының Сыртқы </w:t>
      </w:r>
      <w:r>
        <w:br/>
      </w:r>
      <w:r>
        <w:rPr>
          <w:rFonts w:ascii="Times New Roman"/>
          <w:b w:val="false"/>
          <w:i w:val="false"/>
          <w:color w:val="000000"/>
          <w:sz w:val="28"/>
        </w:rPr>
        <w:t xml:space="preserve">
                                  iстер вице-министрi  </w:t>
      </w:r>
    </w:p>
    <w:p>
      <w:pPr>
        <w:spacing w:after="0"/>
        <w:ind w:left="0"/>
        <w:jc w:val="both"/>
      </w:pPr>
      <w:r>
        <w:rPr>
          <w:rFonts w:ascii="Times New Roman"/>
          <w:b w:val="false"/>
          <w:i w:val="false"/>
          <w:color w:val="000000"/>
          <w:sz w:val="28"/>
        </w:rPr>
        <w:t xml:space="preserve">     Қарабалин Ө.С.             - "Қазақойл" ұлттық мұнай-газ </w:t>
      </w:r>
      <w:r>
        <w:br/>
      </w:r>
      <w:r>
        <w:rPr>
          <w:rFonts w:ascii="Times New Roman"/>
          <w:b w:val="false"/>
          <w:i w:val="false"/>
          <w:color w:val="000000"/>
          <w:sz w:val="28"/>
        </w:rPr>
        <w:t xml:space="preserve">
                                  компаниясының вице-президентi  </w:t>
      </w:r>
    </w:p>
    <w:p>
      <w:pPr>
        <w:spacing w:after="0"/>
        <w:ind w:left="0"/>
        <w:jc w:val="both"/>
      </w:pPr>
      <w:r>
        <w:rPr>
          <w:rFonts w:ascii="Times New Roman"/>
          <w:b w:val="false"/>
          <w:i w:val="false"/>
          <w:color w:val="000000"/>
          <w:sz w:val="28"/>
        </w:rPr>
        <w:t xml:space="preserve">     Хорунжий А.Г.              - Қазақстан Республикасы Қаржы </w:t>
      </w:r>
      <w:r>
        <w:br/>
      </w:r>
      <w:r>
        <w:rPr>
          <w:rFonts w:ascii="Times New Roman"/>
          <w:b w:val="false"/>
          <w:i w:val="false"/>
          <w:color w:val="000000"/>
          <w:sz w:val="28"/>
        </w:rPr>
        <w:t xml:space="preserve">
                                  министрлiгiнiң Фискальды саясат </w:t>
      </w:r>
      <w:r>
        <w:br/>
      </w:r>
      <w:r>
        <w:rPr>
          <w:rFonts w:ascii="Times New Roman"/>
          <w:b w:val="false"/>
          <w:i w:val="false"/>
          <w:color w:val="000000"/>
          <w:sz w:val="28"/>
        </w:rPr>
        <w:t xml:space="preserve">
                                  департаментiнiң салық </w:t>
      </w:r>
      <w:r>
        <w:br/>
      </w:r>
      <w:r>
        <w:rPr>
          <w:rFonts w:ascii="Times New Roman"/>
          <w:b w:val="false"/>
          <w:i w:val="false"/>
          <w:color w:val="000000"/>
          <w:sz w:val="28"/>
        </w:rPr>
        <w:t xml:space="preserve">
                                  сараптамасы басқармасының бастығы  </w:t>
      </w:r>
    </w:p>
    <w:p>
      <w:pPr>
        <w:spacing w:after="0"/>
        <w:ind w:left="0"/>
        <w:jc w:val="both"/>
      </w:pPr>
      <w:r>
        <w:rPr>
          <w:rFonts w:ascii="Times New Roman"/>
          <w:b w:val="false"/>
          <w:i w:val="false"/>
          <w:color w:val="000000"/>
          <w:sz w:val="28"/>
        </w:rPr>
        <w:t xml:space="preserve">     Тоқсанбаев Ғ.              - Қазақстан Республикасы Әдiлет </w:t>
      </w:r>
      <w:r>
        <w:br/>
      </w:r>
      <w:r>
        <w:rPr>
          <w:rFonts w:ascii="Times New Roman"/>
          <w:b w:val="false"/>
          <w:i w:val="false"/>
          <w:color w:val="000000"/>
          <w:sz w:val="28"/>
        </w:rPr>
        <w:t xml:space="preserve">
                                  министрлiгiнiң заңдар және </w:t>
      </w:r>
      <w:r>
        <w:br/>
      </w:r>
      <w:r>
        <w:rPr>
          <w:rFonts w:ascii="Times New Roman"/>
          <w:b w:val="false"/>
          <w:i w:val="false"/>
          <w:color w:val="000000"/>
          <w:sz w:val="28"/>
        </w:rPr>
        <w:t xml:space="preserve">
                                  халықаралық құқық департаментi </w:t>
      </w:r>
      <w:r>
        <w:br/>
      </w:r>
      <w:r>
        <w:rPr>
          <w:rFonts w:ascii="Times New Roman"/>
          <w:b w:val="false"/>
          <w:i w:val="false"/>
          <w:color w:val="000000"/>
          <w:sz w:val="28"/>
        </w:rPr>
        <w:t xml:space="preserve">
                                  директорының орынбасары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1998 жылғы 29 қаңтардағы     </w:t>
      </w:r>
      <w:r>
        <w:br/>
      </w:r>
      <w:r>
        <w:rPr>
          <w:rFonts w:ascii="Times New Roman"/>
          <w:b w:val="false"/>
          <w:i w:val="false"/>
          <w:color w:val="000000"/>
          <w:sz w:val="28"/>
        </w:rPr>
        <w:t xml:space="preserve">
N 22 өкiмiне 2-қосымша      </w:t>
      </w:r>
    </w:p>
    <w:bookmarkEnd w:id="2"/>
    <w:p>
      <w:pPr>
        <w:spacing w:after="0"/>
        <w:ind w:left="0"/>
        <w:jc w:val="both"/>
      </w:pPr>
      <w:r>
        <w:rPr>
          <w:rFonts w:ascii="Times New Roman"/>
          <w:b/>
          <w:i w:val="false"/>
          <w:color w:val="000000"/>
          <w:sz w:val="28"/>
        </w:rPr>
        <w:t xml:space="preserve">           Ведомствоаралық комиссияның iшкi және экспорттық </w:t>
      </w:r>
      <w:r>
        <w:br/>
      </w:r>
      <w:r>
        <w:rPr>
          <w:rFonts w:ascii="Times New Roman"/>
          <w:b w:val="false"/>
          <w:i w:val="false"/>
          <w:color w:val="000000"/>
          <w:sz w:val="28"/>
        </w:rPr>
        <w:t>
</w:t>
      </w:r>
      <w:r>
        <w:rPr>
          <w:rFonts w:ascii="Times New Roman"/>
          <w:b/>
          <w:i w:val="false"/>
          <w:color w:val="000000"/>
          <w:sz w:val="28"/>
        </w:rPr>
        <w:t xml:space="preserve">        мұнай-газ құбырлары жобалары жөнiндегi жұмыс тобының </w:t>
      </w:r>
      <w:r>
        <w:br/>
      </w:r>
      <w:r>
        <w:rPr>
          <w:rFonts w:ascii="Times New Roman"/>
          <w:b w:val="false"/>
          <w:i w:val="false"/>
          <w:color w:val="000000"/>
          <w:sz w:val="28"/>
        </w:rPr>
        <w:t>
</w:t>
      </w:r>
      <w:r>
        <w:rPr>
          <w:rFonts w:ascii="Times New Roman"/>
          <w:b/>
          <w:i w:val="false"/>
          <w:color w:val="000000"/>
          <w:sz w:val="28"/>
        </w:rPr>
        <w:t xml:space="preserve">                               құрамы  </w:t>
      </w:r>
    </w:p>
    <w:p>
      <w:pPr>
        <w:spacing w:after="0"/>
        <w:ind w:left="0"/>
        <w:jc w:val="both"/>
      </w:pPr>
      <w:r>
        <w:rPr>
          <w:rFonts w:ascii="Times New Roman"/>
          <w:b w:val="false"/>
          <w:i w:val="false"/>
          <w:color w:val="000000"/>
          <w:sz w:val="28"/>
        </w:rPr>
        <w:t xml:space="preserve">     Өтембаев Е.Ә.              - Қазақстан Республикасы </w:t>
      </w:r>
      <w:r>
        <w:br/>
      </w:r>
      <w:r>
        <w:rPr>
          <w:rFonts w:ascii="Times New Roman"/>
          <w:b w:val="false"/>
          <w:i w:val="false"/>
          <w:color w:val="000000"/>
          <w:sz w:val="28"/>
        </w:rPr>
        <w:t xml:space="preserve">
                                  Стратегиялық жоспарлау және </w:t>
      </w:r>
      <w:r>
        <w:br/>
      </w:r>
      <w:r>
        <w:rPr>
          <w:rFonts w:ascii="Times New Roman"/>
          <w:b w:val="false"/>
          <w:i w:val="false"/>
          <w:color w:val="000000"/>
          <w:sz w:val="28"/>
        </w:rPr>
        <w:t xml:space="preserve">
                                  реформалар жөнiндегi </w:t>
      </w:r>
      <w:r>
        <w:br/>
      </w:r>
      <w:r>
        <w:rPr>
          <w:rFonts w:ascii="Times New Roman"/>
          <w:b w:val="false"/>
          <w:i w:val="false"/>
          <w:color w:val="000000"/>
          <w:sz w:val="28"/>
        </w:rPr>
        <w:t xml:space="preserve">
                                  агенттiгiнiң төрағасы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министрi, топ жетекшiсi  </w:t>
      </w:r>
    </w:p>
    <w:p>
      <w:pPr>
        <w:spacing w:after="0"/>
        <w:ind w:left="0"/>
        <w:jc w:val="both"/>
      </w:pPr>
      <w:r>
        <w:rPr>
          <w:rFonts w:ascii="Times New Roman"/>
          <w:b w:val="false"/>
          <w:i w:val="false"/>
          <w:color w:val="000000"/>
          <w:sz w:val="28"/>
        </w:rPr>
        <w:t xml:space="preserve">     Жабағин А.Ә.               - Қазақстан Республикасының </w:t>
      </w:r>
      <w:r>
        <w:br/>
      </w:r>
      <w:r>
        <w:rPr>
          <w:rFonts w:ascii="Times New Roman"/>
          <w:b w:val="false"/>
          <w:i w:val="false"/>
          <w:color w:val="000000"/>
          <w:sz w:val="28"/>
        </w:rPr>
        <w:t xml:space="preserve">
                                  Энергетика, индустрия және </w:t>
      </w:r>
      <w:r>
        <w:br/>
      </w:r>
      <w:r>
        <w:rPr>
          <w:rFonts w:ascii="Times New Roman"/>
          <w:b w:val="false"/>
          <w:i w:val="false"/>
          <w:color w:val="000000"/>
          <w:sz w:val="28"/>
        </w:rPr>
        <w:t xml:space="preserve">
                                  сауда министрi  </w:t>
      </w:r>
    </w:p>
    <w:p>
      <w:pPr>
        <w:spacing w:after="0"/>
        <w:ind w:left="0"/>
        <w:jc w:val="both"/>
      </w:pPr>
      <w:r>
        <w:rPr>
          <w:rFonts w:ascii="Times New Roman"/>
          <w:b w:val="false"/>
          <w:i w:val="false"/>
          <w:color w:val="000000"/>
          <w:sz w:val="28"/>
        </w:rPr>
        <w:t xml:space="preserve">     Дәукеев С.Ж.               - Қазақстан Республикасының </w:t>
      </w:r>
      <w:r>
        <w:br/>
      </w:r>
      <w:r>
        <w:rPr>
          <w:rFonts w:ascii="Times New Roman"/>
          <w:b w:val="false"/>
          <w:i w:val="false"/>
          <w:color w:val="000000"/>
          <w:sz w:val="28"/>
        </w:rPr>
        <w:t xml:space="preserve">
                                  Экология және табиғи </w:t>
      </w:r>
      <w:r>
        <w:br/>
      </w: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Қуандықов Б.М.             - "Қазақойл" ұлттық мұнай-газ </w:t>
      </w:r>
      <w:r>
        <w:br/>
      </w:r>
      <w:r>
        <w:rPr>
          <w:rFonts w:ascii="Times New Roman"/>
          <w:b w:val="false"/>
          <w:i w:val="false"/>
          <w:color w:val="000000"/>
          <w:sz w:val="28"/>
        </w:rPr>
        <w:t xml:space="preserve">
                                  компаниясының президентi  </w:t>
      </w:r>
    </w:p>
    <w:p>
      <w:pPr>
        <w:spacing w:after="0"/>
        <w:ind w:left="0"/>
        <w:jc w:val="both"/>
      </w:pPr>
      <w:r>
        <w:rPr>
          <w:rFonts w:ascii="Times New Roman"/>
          <w:b w:val="false"/>
          <w:i w:val="false"/>
          <w:color w:val="000000"/>
          <w:sz w:val="28"/>
        </w:rPr>
        <w:t xml:space="preserve">     Аймақов Б.                 - Қазақстан Республикасы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мемлекеттiк комитетiнiң директоры  </w:t>
      </w:r>
    </w:p>
    <w:p>
      <w:pPr>
        <w:spacing w:after="0"/>
        <w:ind w:left="0"/>
        <w:jc w:val="both"/>
      </w:pPr>
      <w:r>
        <w:rPr>
          <w:rFonts w:ascii="Times New Roman"/>
          <w:b w:val="false"/>
          <w:i w:val="false"/>
          <w:color w:val="000000"/>
          <w:sz w:val="28"/>
        </w:rPr>
        <w:t xml:space="preserve">     Ыдырысов Е.Ә.              - Қазақстан Республикасының Сыртқы </w:t>
      </w:r>
      <w:r>
        <w:br/>
      </w:r>
      <w:r>
        <w:rPr>
          <w:rFonts w:ascii="Times New Roman"/>
          <w:b w:val="false"/>
          <w:i w:val="false"/>
          <w:color w:val="000000"/>
          <w:sz w:val="28"/>
        </w:rPr>
        <w:t xml:space="preserve">
                                  iстер вице-министрi  </w:t>
      </w:r>
    </w:p>
    <w:p>
      <w:pPr>
        <w:spacing w:after="0"/>
        <w:ind w:left="0"/>
        <w:jc w:val="both"/>
      </w:pPr>
      <w:r>
        <w:rPr>
          <w:rFonts w:ascii="Times New Roman"/>
          <w:b w:val="false"/>
          <w:i w:val="false"/>
          <w:color w:val="000000"/>
          <w:sz w:val="28"/>
        </w:rPr>
        <w:t xml:space="preserve">     Қаппаров Н.Ж.              - "ҚазТрансОйл" мұнай тасымалдау </w:t>
      </w:r>
      <w:r>
        <w:br/>
      </w:r>
      <w:r>
        <w:rPr>
          <w:rFonts w:ascii="Times New Roman"/>
          <w:b w:val="false"/>
          <w:i w:val="false"/>
          <w:color w:val="000000"/>
          <w:sz w:val="28"/>
        </w:rPr>
        <w:t xml:space="preserve">
                                  жөнiндегi ұлттық компаниясының </w:t>
      </w:r>
      <w:r>
        <w:br/>
      </w:r>
      <w:r>
        <w:rPr>
          <w:rFonts w:ascii="Times New Roman"/>
          <w:b w:val="false"/>
          <w:i w:val="false"/>
          <w:color w:val="000000"/>
          <w:sz w:val="28"/>
        </w:rPr>
        <w:t xml:space="preserve">
                                  президентi  </w:t>
      </w:r>
    </w:p>
    <w:p>
      <w:pPr>
        <w:spacing w:after="0"/>
        <w:ind w:left="0"/>
        <w:jc w:val="both"/>
      </w:pPr>
      <w:r>
        <w:rPr>
          <w:rFonts w:ascii="Times New Roman"/>
          <w:b w:val="false"/>
          <w:i w:val="false"/>
          <w:color w:val="000000"/>
          <w:sz w:val="28"/>
        </w:rPr>
        <w:t xml:space="preserve">     Жұмин Қ.Р.                 - "Қазақойл" ұлттық мұнай-газ </w:t>
      </w:r>
      <w:r>
        <w:br/>
      </w:r>
      <w:r>
        <w:rPr>
          <w:rFonts w:ascii="Times New Roman"/>
          <w:b w:val="false"/>
          <w:i w:val="false"/>
          <w:color w:val="000000"/>
          <w:sz w:val="28"/>
        </w:rPr>
        <w:t xml:space="preserve">
                                  компаниясының жаңа жобалар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     Хорунжий А.Г.              - Қазақстан Республикасы Қаржы </w:t>
      </w:r>
      <w:r>
        <w:br/>
      </w:r>
      <w:r>
        <w:rPr>
          <w:rFonts w:ascii="Times New Roman"/>
          <w:b w:val="false"/>
          <w:i w:val="false"/>
          <w:color w:val="000000"/>
          <w:sz w:val="28"/>
        </w:rPr>
        <w:t xml:space="preserve">
                                  министрлiгiнiң Фискальды саясат </w:t>
      </w:r>
      <w:r>
        <w:br/>
      </w:r>
      <w:r>
        <w:rPr>
          <w:rFonts w:ascii="Times New Roman"/>
          <w:b w:val="false"/>
          <w:i w:val="false"/>
          <w:color w:val="000000"/>
          <w:sz w:val="28"/>
        </w:rPr>
        <w:t xml:space="preserve">
                                  департаментiнiң салық </w:t>
      </w:r>
      <w:r>
        <w:br/>
      </w:r>
      <w:r>
        <w:rPr>
          <w:rFonts w:ascii="Times New Roman"/>
          <w:b w:val="false"/>
          <w:i w:val="false"/>
          <w:color w:val="000000"/>
          <w:sz w:val="28"/>
        </w:rPr>
        <w:t xml:space="preserve">
                                  сараптамасы басқармасының бастығы  </w:t>
      </w:r>
    </w:p>
    <w:p>
      <w:pPr>
        <w:spacing w:after="0"/>
        <w:ind w:left="0"/>
        <w:jc w:val="both"/>
      </w:pPr>
      <w:r>
        <w:rPr>
          <w:rFonts w:ascii="Times New Roman"/>
          <w:b w:val="false"/>
          <w:i w:val="false"/>
          <w:color w:val="000000"/>
          <w:sz w:val="28"/>
        </w:rPr>
        <w:t xml:space="preserve">     Шаяхметов Б.               - Қазақстан Республикасының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мемлекеттiк комитетiнiң </w:t>
      </w:r>
      <w:r>
        <w:br/>
      </w:r>
      <w:r>
        <w:rPr>
          <w:rFonts w:ascii="Times New Roman"/>
          <w:b w:val="false"/>
          <w:i w:val="false"/>
          <w:color w:val="000000"/>
          <w:sz w:val="28"/>
        </w:rPr>
        <w:t xml:space="preserve">
                                  бас менеджерi  </w:t>
      </w:r>
    </w:p>
    <w:p>
      <w:pPr>
        <w:spacing w:after="0"/>
        <w:ind w:left="0"/>
        <w:jc w:val="both"/>
      </w:pPr>
      <w:r>
        <w:rPr>
          <w:rFonts w:ascii="Times New Roman"/>
          <w:b w:val="false"/>
          <w:i w:val="false"/>
          <w:color w:val="000000"/>
          <w:sz w:val="28"/>
        </w:rPr>
        <w:t xml:space="preserve">     Тоқсанбаев Ғ.              - Қазақстан Республикасы Әдiлет </w:t>
      </w:r>
      <w:r>
        <w:br/>
      </w:r>
      <w:r>
        <w:rPr>
          <w:rFonts w:ascii="Times New Roman"/>
          <w:b w:val="false"/>
          <w:i w:val="false"/>
          <w:color w:val="000000"/>
          <w:sz w:val="28"/>
        </w:rPr>
        <w:t xml:space="preserve">
                                  министрлiгiнiң Заңдар және </w:t>
      </w:r>
      <w:r>
        <w:br/>
      </w:r>
      <w:r>
        <w:rPr>
          <w:rFonts w:ascii="Times New Roman"/>
          <w:b w:val="false"/>
          <w:i w:val="false"/>
          <w:color w:val="000000"/>
          <w:sz w:val="28"/>
        </w:rPr>
        <w:t xml:space="preserve">
                                  халықаралық құқық департаментi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