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db0a3" w14:textId="b6db0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 Президентiнiң Қазақстан халқына Жолдауының тереңдете зерделенуiн қамтамасыз ету мақсатындағы шаралар жөнiнде</w:t>
      </w:r>
    </w:p>
    <w:p>
      <w:pPr>
        <w:spacing w:after="0"/>
        <w:ind w:left="0"/>
        <w:jc w:val="both"/>
      </w:pPr>
      <w:r>
        <w:rPr>
          <w:rFonts w:ascii="Times New Roman"/>
          <w:b w:val="false"/>
          <w:i w:val="false"/>
          <w:color w:val="000000"/>
          <w:sz w:val="28"/>
        </w:rPr>
        <w:t>Қазақстан Республикасы Премьер-Министрiнiң Өкiмi 1998 жылғы 25 ақпандағы N 46</w:t>
      </w:r>
    </w:p>
    <w:p>
      <w:pPr>
        <w:spacing w:after="0"/>
        <w:ind w:left="0"/>
        <w:jc w:val="both"/>
      </w:pPr>
      <w:bookmarkStart w:name="z0" w:id="0"/>
      <w:r>
        <w:rPr>
          <w:rFonts w:ascii="Times New Roman"/>
          <w:b w:val="false"/>
          <w:i w:val="false"/>
          <w:color w:val="000000"/>
          <w:sz w:val="28"/>
        </w:rPr>
        <w:t xml:space="preserve">
      Ел Президентiнiң Қазақстан халқына Жолдауының тереңдете зерделенуiн қамтамасыз ету мақсатында: </w:t>
      </w:r>
      <w:r>
        <w:br/>
      </w:r>
      <w:r>
        <w:rPr>
          <w:rFonts w:ascii="Times New Roman"/>
          <w:b w:val="false"/>
          <w:i w:val="false"/>
          <w:color w:val="000000"/>
          <w:sz w:val="28"/>
        </w:rPr>
        <w:t xml:space="preserve">
      1. Қазақстан Республикасының Үкiметi жанындағы Мемлекеттiк қызметшiлердi қайта даярлау мен олардың бiлiктiлiгiн арттыру институты 1998 жылдың ақпан-мамырында Алматы қаласында, 1998 жылдың маусымында - институттың Ақмола қаласындағы филиалында "Қазақстанның 2000 жылға дейiнгi стратегиялық дамуын iске асырудағы жергiлiктi атқарушы органдардың мiндеттерi" бағдарламасы бойынша облыстар әкiмдерi аппараттарының мемлекеттiк-құқықтық бөлiмдерiнiң меңгерушiлерiне, аудандық (қалалық) әкiмдердiң iшкi саясат және әлеуметтiк-мәдени сала мәселелерi жөнiндегi орынбасарларына, селолық (поселкелiк) округтер әкiмдерiне, аудандық (қалалық) экономика басқармаларының бастықтарына, аудандық (қалалық) еңбек және халықты әлеуметтiк қорғау басқармаларының бастықтарына арнап мемлекеттiк қызметшiлердiң бiлiктiлiгiн арттырудың қысқа мерзiмдi семинарларын өткiзсiн. </w:t>
      </w:r>
      <w:r>
        <w:br/>
      </w:r>
      <w:r>
        <w:rPr>
          <w:rFonts w:ascii="Times New Roman"/>
          <w:b w:val="false"/>
          <w:i w:val="false"/>
          <w:color w:val="000000"/>
          <w:sz w:val="28"/>
        </w:rPr>
        <w:t xml:space="preserve">
      2. "Қазақстанның 2000 жылға дейiнгi стратегиялық дамуын iске асырудағы жергiлiктi атқарушы органдардың мiндеттерi" бағдарламасы бойынша мемлекеттiк қызметшiлердiң бiлiктiлiгiн арттыру семинарының оқу-тақырыптамалық жоспары бекiтiлсiн (қоса берiлiп отыр). </w:t>
      </w:r>
      <w:r>
        <w:br/>
      </w:r>
      <w:r>
        <w:rPr>
          <w:rFonts w:ascii="Times New Roman"/>
          <w:b w:val="false"/>
          <w:i w:val="false"/>
          <w:color w:val="000000"/>
          <w:sz w:val="28"/>
        </w:rPr>
        <w:t xml:space="preserve">
      3. Министрлiктер мен ведомстволардың басшылары, Алматы облысының, Ақмола және Алматы қалаларының әкiмдерi Қазақстан Республикасы Үкiметiнiң жанындағы Мемлекеттiк қызметшiлердi қайта даярлау және олардың бiлiктiлiгiн арттыру институты сабақтарды өткiзуге тартатын лауазымды адамдар мен мамандардың қатысуын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қамтамасыз етсiн.</w:t>
      </w:r>
    </w:p>
    <w:p>
      <w:pPr>
        <w:spacing w:after="0"/>
        <w:ind w:left="0"/>
        <w:jc w:val="both"/>
      </w:pPr>
      <w:r>
        <w:rPr>
          <w:rFonts w:ascii="Times New Roman"/>
          <w:b w:val="false"/>
          <w:i w:val="false"/>
          <w:color w:val="000000"/>
          <w:sz w:val="28"/>
        </w:rPr>
        <w:t>     4. Облыстардың, Ақмола және Алматы қалаларының әкiмдерi қоса</w:t>
      </w:r>
    </w:p>
    <w:p>
      <w:pPr>
        <w:spacing w:after="0"/>
        <w:ind w:left="0"/>
        <w:jc w:val="both"/>
      </w:pPr>
      <w:r>
        <w:rPr>
          <w:rFonts w:ascii="Times New Roman"/>
          <w:b w:val="false"/>
          <w:i w:val="false"/>
          <w:color w:val="000000"/>
          <w:sz w:val="28"/>
        </w:rPr>
        <w:t>берiлiп отырған кестеге сәйкес лауазымды адамдардың аталған</w:t>
      </w:r>
    </w:p>
    <w:p>
      <w:pPr>
        <w:spacing w:after="0"/>
        <w:ind w:left="0"/>
        <w:jc w:val="both"/>
      </w:pPr>
      <w:r>
        <w:rPr>
          <w:rFonts w:ascii="Times New Roman"/>
          <w:b w:val="false"/>
          <w:i w:val="false"/>
          <w:color w:val="000000"/>
          <w:sz w:val="28"/>
        </w:rPr>
        <w:t>санатының семинарларға келуiн қамтамасыз етсiн және iссапар</w:t>
      </w:r>
    </w:p>
    <w:p>
      <w:pPr>
        <w:spacing w:after="0"/>
        <w:ind w:left="0"/>
        <w:jc w:val="both"/>
      </w:pPr>
      <w:r>
        <w:rPr>
          <w:rFonts w:ascii="Times New Roman"/>
          <w:b w:val="false"/>
          <w:i w:val="false"/>
          <w:color w:val="000000"/>
          <w:sz w:val="28"/>
        </w:rPr>
        <w:t>шығыстарын жергiлiктi бюджеттiң есебiнен төлейтiн болсын.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1998 жылғы 25 ақпандағы</w:t>
      </w:r>
    </w:p>
    <w:p>
      <w:pPr>
        <w:spacing w:after="0"/>
        <w:ind w:left="0"/>
        <w:jc w:val="both"/>
      </w:pPr>
      <w:r>
        <w:rPr>
          <w:rFonts w:ascii="Times New Roman"/>
          <w:b w:val="false"/>
          <w:i w:val="false"/>
          <w:color w:val="000000"/>
          <w:sz w:val="28"/>
        </w:rPr>
        <w:t>                                        N 46-ө өкiмiмен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2000 жылға дейiнгi стратегиялық дамуын iске</w:t>
      </w:r>
    </w:p>
    <w:p>
      <w:pPr>
        <w:spacing w:after="0"/>
        <w:ind w:left="0"/>
        <w:jc w:val="both"/>
      </w:pPr>
      <w:r>
        <w:rPr>
          <w:rFonts w:ascii="Times New Roman"/>
          <w:b w:val="false"/>
          <w:i w:val="false"/>
          <w:color w:val="000000"/>
          <w:sz w:val="28"/>
        </w:rPr>
        <w:t>       асырудағы жергiлiктi атқарушы органдардың мiндеттерi"</w:t>
      </w:r>
    </w:p>
    <w:p>
      <w:pPr>
        <w:spacing w:after="0"/>
        <w:ind w:left="0"/>
        <w:jc w:val="both"/>
      </w:pPr>
      <w:r>
        <w:rPr>
          <w:rFonts w:ascii="Times New Roman"/>
          <w:b w:val="false"/>
          <w:i w:val="false"/>
          <w:color w:val="000000"/>
          <w:sz w:val="28"/>
        </w:rPr>
        <w:t>    бағдарламасы бойынша мемлекеттiк қызметшiлердiң бiлiктiлiгiн</w:t>
      </w:r>
    </w:p>
    <w:p>
      <w:pPr>
        <w:spacing w:after="0"/>
        <w:ind w:left="0"/>
        <w:jc w:val="both"/>
      </w:pPr>
      <w:r>
        <w:rPr>
          <w:rFonts w:ascii="Times New Roman"/>
          <w:b w:val="false"/>
          <w:i w:val="false"/>
          <w:color w:val="000000"/>
          <w:sz w:val="28"/>
        </w:rPr>
        <w:t>           арттыру семинарының оқу-тақырыптық жоспары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Атауы                                |Сағат</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                                 |  2</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Облыс әкiмдерi аппараттарының мемлекеттiк-құқық</w:t>
      </w:r>
    </w:p>
    <w:p>
      <w:pPr>
        <w:spacing w:after="0"/>
        <w:ind w:left="0"/>
        <w:jc w:val="both"/>
      </w:pPr>
      <w:r>
        <w:rPr>
          <w:rFonts w:ascii="Times New Roman"/>
          <w:b w:val="false"/>
          <w:i w:val="false"/>
          <w:color w:val="000000"/>
          <w:sz w:val="28"/>
        </w:rPr>
        <w:t>                     бөлiмдерiнiң меңгерушiлерi</w:t>
      </w:r>
    </w:p>
    <w:p>
      <w:pPr>
        <w:spacing w:after="0"/>
        <w:ind w:left="0"/>
        <w:jc w:val="both"/>
      </w:pPr>
      <w:r>
        <w:rPr>
          <w:rFonts w:ascii="Times New Roman"/>
          <w:b w:val="false"/>
          <w:i w:val="false"/>
          <w:color w:val="000000"/>
          <w:sz w:val="28"/>
        </w:rPr>
        <w:t xml:space="preserve"> 1. "Қазақстан-2030" : 2000 жылға дейiнгi стратегияның</w:t>
      </w:r>
    </w:p>
    <w:p>
      <w:pPr>
        <w:spacing w:after="0"/>
        <w:ind w:left="0"/>
        <w:jc w:val="both"/>
      </w:pPr>
      <w:r>
        <w:rPr>
          <w:rFonts w:ascii="Times New Roman"/>
          <w:b w:val="false"/>
          <w:i w:val="false"/>
          <w:color w:val="000000"/>
          <w:sz w:val="28"/>
        </w:rPr>
        <w:t>    iске асуын қамтамасыз етудегi мемлекеттiк-құқық</w:t>
      </w:r>
    </w:p>
    <w:p>
      <w:pPr>
        <w:spacing w:after="0"/>
        <w:ind w:left="0"/>
        <w:jc w:val="both"/>
      </w:pPr>
      <w:r>
        <w:rPr>
          <w:rFonts w:ascii="Times New Roman"/>
          <w:b w:val="false"/>
          <w:i w:val="false"/>
          <w:color w:val="000000"/>
          <w:sz w:val="28"/>
        </w:rPr>
        <w:t>    бөлiмдерiнiң негiзгi мiндеттерi                            2</w:t>
      </w:r>
    </w:p>
    <w:p>
      <w:pPr>
        <w:spacing w:after="0"/>
        <w:ind w:left="0"/>
        <w:jc w:val="both"/>
      </w:pPr>
      <w:r>
        <w:rPr>
          <w:rFonts w:ascii="Times New Roman"/>
          <w:b w:val="false"/>
          <w:i w:val="false"/>
          <w:color w:val="000000"/>
          <w:sz w:val="28"/>
        </w:rPr>
        <w:t xml:space="preserve"> 2. Атқарушы өкiметтiң iске асыруының ұйымдастырушылық-</w:t>
      </w:r>
    </w:p>
    <w:p>
      <w:pPr>
        <w:spacing w:after="0"/>
        <w:ind w:left="0"/>
        <w:jc w:val="both"/>
      </w:pPr>
      <w:r>
        <w:rPr>
          <w:rFonts w:ascii="Times New Roman"/>
          <w:b w:val="false"/>
          <w:i w:val="false"/>
          <w:color w:val="000000"/>
          <w:sz w:val="28"/>
        </w:rPr>
        <w:t>    құқықтық тетiгi: жай-күйi және қалыптасу жолдары           2</w:t>
      </w:r>
    </w:p>
    <w:p>
      <w:pPr>
        <w:spacing w:after="0"/>
        <w:ind w:left="0"/>
        <w:jc w:val="both"/>
      </w:pPr>
      <w:r>
        <w:rPr>
          <w:rFonts w:ascii="Times New Roman"/>
          <w:b w:val="false"/>
          <w:i w:val="false"/>
          <w:color w:val="000000"/>
          <w:sz w:val="28"/>
        </w:rPr>
        <w:t xml:space="preserve"> 3. Дөңгелек үстел: "Қазақстанның ұлттық қауiпсiздiгiн</w:t>
      </w:r>
    </w:p>
    <w:p>
      <w:pPr>
        <w:spacing w:after="0"/>
        <w:ind w:left="0"/>
        <w:jc w:val="both"/>
      </w:pPr>
      <w:r>
        <w:rPr>
          <w:rFonts w:ascii="Times New Roman"/>
          <w:b w:val="false"/>
          <w:i w:val="false"/>
          <w:color w:val="000000"/>
          <w:sz w:val="28"/>
        </w:rPr>
        <w:t>    қамтамасыз етудiң проблемалары мен жолдары"                2</w:t>
      </w:r>
    </w:p>
    <w:p>
      <w:pPr>
        <w:spacing w:after="0"/>
        <w:ind w:left="0"/>
        <w:jc w:val="both"/>
      </w:pPr>
      <w:r>
        <w:rPr>
          <w:rFonts w:ascii="Times New Roman"/>
          <w:b w:val="false"/>
          <w:i w:val="false"/>
          <w:color w:val="000000"/>
          <w:sz w:val="28"/>
        </w:rPr>
        <w:t xml:space="preserve"> 4. Көшпелi дәрiс: "Жергiлiктi атқарушы органдардың</w:t>
      </w:r>
    </w:p>
    <w:p>
      <w:pPr>
        <w:spacing w:after="0"/>
        <w:ind w:left="0"/>
        <w:jc w:val="both"/>
      </w:pPr>
      <w:r>
        <w:rPr>
          <w:rFonts w:ascii="Times New Roman"/>
          <w:b w:val="false"/>
          <w:i w:val="false"/>
          <w:color w:val="000000"/>
          <w:sz w:val="28"/>
        </w:rPr>
        <w:t>    қызметiнде заңдылық пен құқықтық тәртiптi қамтамасыз</w:t>
      </w:r>
    </w:p>
    <w:p>
      <w:pPr>
        <w:spacing w:after="0"/>
        <w:ind w:left="0"/>
        <w:jc w:val="both"/>
      </w:pPr>
      <w:r>
        <w:rPr>
          <w:rFonts w:ascii="Times New Roman"/>
          <w:b w:val="false"/>
          <w:i w:val="false"/>
          <w:color w:val="000000"/>
          <w:sz w:val="28"/>
        </w:rPr>
        <w:t>    ету тетiгi"                                                4</w:t>
      </w:r>
    </w:p>
    <w:p>
      <w:pPr>
        <w:spacing w:after="0"/>
        <w:ind w:left="0"/>
        <w:jc w:val="both"/>
      </w:pPr>
      <w:r>
        <w:rPr>
          <w:rFonts w:ascii="Times New Roman"/>
          <w:b w:val="false"/>
          <w:i w:val="false"/>
          <w:color w:val="000000"/>
          <w:sz w:val="28"/>
        </w:rPr>
        <w:t xml:space="preserve"> 5. Дөңгелек үстел: Сыбайлас жемқорлыққа және билiктi асыра</w:t>
      </w:r>
    </w:p>
    <w:p>
      <w:pPr>
        <w:spacing w:after="0"/>
        <w:ind w:left="0"/>
        <w:jc w:val="both"/>
      </w:pPr>
      <w:r>
        <w:rPr>
          <w:rFonts w:ascii="Times New Roman"/>
          <w:b w:val="false"/>
          <w:i w:val="false"/>
          <w:color w:val="000000"/>
          <w:sz w:val="28"/>
        </w:rPr>
        <w:t>    пайдаланушылыққа қарсы күрестiң нысандары мен әдiстерi"    4</w:t>
      </w:r>
    </w:p>
    <w:p>
      <w:pPr>
        <w:spacing w:after="0"/>
        <w:ind w:left="0"/>
        <w:jc w:val="both"/>
      </w:pPr>
      <w:r>
        <w:rPr>
          <w:rFonts w:ascii="Times New Roman"/>
          <w:b w:val="false"/>
          <w:i w:val="false"/>
          <w:color w:val="000000"/>
          <w:sz w:val="28"/>
        </w:rPr>
        <w:t xml:space="preserve"> 6. Iскерлiк ойын: "Мемлекеттiк-құқық бөлiмдерiнiң аудандық</w:t>
      </w:r>
    </w:p>
    <w:p>
      <w:pPr>
        <w:spacing w:after="0"/>
        <w:ind w:left="0"/>
        <w:jc w:val="both"/>
      </w:pPr>
      <w:r>
        <w:rPr>
          <w:rFonts w:ascii="Times New Roman"/>
          <w:b w:val="false"/>
          <w:i w:val="false"/>
          <w:color w:val="000000"/>
          <w:sz w:val="28"/>
        </w:rPr>
        <w:t>    (қалалық) құқық қорғау органдарымен өзара бiрлескен iс</w:t>
      </w:r>
    </w:p>
    <w:p>
      <w:pPr>
        <w:spacing w:after="0"/>
        <w:ind w:left="0"/>
        <w:jc w:val="both"/>
      </w:pPr>
      <w:r>
        <w:rPr>
          <w:rFonts w:ascii="Times New Roman"/>
          <w:b w:val="false"/>
          <w:i w:val="false"/>
          <w:color w:val="000000"/>
          <w:sz w:val="28"/>
        </w:rPr>
        <w:t>    қимылының тиiмдi тетiгiн жасау:                            4</w:t>
      </w:r>
    </w:p>
    <w:p>
      <w:pPr>
        <w:spacing w:after="0"/>
        <w:ind w:left="0"/>
        <w:jc w:val="both"/>
      </w:pPr>
      <w:r>
        <w:rPr>
          <w:rFonts w:ascii="Times New Roman"/>
          <w:b w:val="false"/>
          <w:i w:val="false"/>
          <w:color w:val="000000"/>
          <w:sz w:val="28"/>
        </w:rPr>
        <w:t xml:space="preserve"> 7. Жаттығу: "Атқарушы өкiмет органдары басқару шешiмдерiн</w:t>
      </w:r>
    </w:p>
    <w:p>
      <w:pPr>
        <w:spacing w:after="0"/>
        <w:ind w:left="0"/>
        <w:jc w:val="both"/>
      </w:pPr>
      <w:r>
        <w:rPr>
          <w:rFonts w:ascii="Times New Roman"/>
          <w:b w:val="false"/>
          <w:i w:val="false"/>
          <w:color w:val="000000"/>
          <w:sz w:val="28"/>
        </w:rPr>
        <w:t>    әзiрлеген және қабылдаған кезде заңдылықты қамтамасыз</w:t>
      </w:r>
    </w:p>
    <w:p>
      <w:pPr>
        <w:spacing w:after="0"/>
        <w:ind w:left="0"/>
        <w:jc w:val="both"/>
      </w:pPr>
      <w:r>
        <w:rPr>
          <w:rFonts w:ascii="Times New Roman"/>
          <w:b w:val="false"/>
          <w:i w:val="false"/>
          <w:color w:val="000000"/>
          <w:sz w:val="28"/>
        </w:rPr>
        <w:t>    ету"                                                       2</w:t>
      </w:r>
    </w:p>
    <w:p>
      <w:pPr>
        <w:spacing w:after="0"/>
        <w:ind w:left="0"/>
        <w:jc w:val="both"/>
      </w:pPr>
      <w:r>
        <w:rPr>
          <w:rFonts w:ascii="Times New Roman"/>
          <w:b w:val="false"/>
          <w:i w:val="false"/>
          <w:color w:val="000000"/>
          <w:sz w:val="28"/>
        </w:rPr>
        <w:t xml:space="preserve"> 8. Қорытынды сабақ. Қорытындылау                              4</w:t>
      </w:r>
    </w:p>
    <w:p>
      <w:pPr>
        <w:spacing w:after="0"/>
        <w:ind w:left="0"/>
        <w:jc w:val="both"/>
      </w:pPr>
      <w:r>
        <w:rPr>
          <w:rFonts w:ascii="Times New Roman"/>
          <w:b w:val="false"/>
          <w:i w:val="false"/>
          <w:color w:val="000000"/>
          <w:sz w:val="28"/>
        </w:rPr>
        <w:t>    Барлығы                                                    24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Аудан (қала) әкiмдерiнiң iшкi саясат және</w:t>
      </w:r>
    </w:p>
    <w:p>
      <w:pPr>
        <w:spacing w:after="0"/>
        <w:ind w:left="0"/>
        <w:jc w:val="both"/>
      </w:pPr>
      <w:r>
        <w:rPr>
          <w:rFonts w:ascii="Times New Roman"/>
          <w:b w:val="false"/>
          <w:i w:val="false"/>
          <w:color w:val="000000"/>
          <w:sz w:val="28"/>
        </w:rPr>
        <w:t>            әлеуметтiк-мәдени сала мәселелерi жөнiндегi</w:t>
      </w:r>
    </w:p>
    <w:p>
      <w:pPr>
        <w:spacing w:after="0"/>
        <w:ind w:left="0"/>
        <w:jc w:val="both"/>
      </w:pPr>
      <w:r>
        <w:rPr>
          <w:rFonts w:ascii="Times New Roman"/>
          <w:b w:val="false"/>
          <w:i w:val="false"/>
          <w:color w:val="000000"/>
          <w:sz w:val="28"/>
        </w:rPr>
        <w:t>                           орынбасарлары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- 2030": 2000 жылға дейiнгi стратегияның</w:t>
      </w:r>
    </w:p>
    <w:p>
      <w:pPr>
        <w:spacing w:after="0"/>
        <w:ind w:left="0"/>
        <w:jc w:val="both"/>
      </w:pPr>
      <w:r>
        <w:rPr>
          <w:rFonts w:ascii="Times New Roman"/>
          <w:b w:val="false"/>
          <w:i w:val="false"/>
          <w:color w:val="000000"/>
          <w:sz w:val="28"/>
        </w:rPr>
        <w:t>    негiзгi басымдықтары мен iске асыру ерекшелiктерi          4</w:t>
      </w:r>
    </w:p>
    <w:p>
      <w:pPr>
        <w:spacing w:after="0"/>
        <w:ind w:left="0"/>
        <w:jc w:val="both"/>
      </w:pPr>
      <w:r>
        <w:rPr>
          <w:rFonts w:ascii="Times New Roman"/>
          <w:b w:val="false"/>
          <w:i w:val="false"/>
          <w:color w:val="000000"/>
          <w:sz w:val="28"/>
        </w:rPr>
        <w:t xml:space="preserve"> 2. Дөңгелек үстел: "Аймақтық дәрежеде саяси тұрақтылық</w:t>
      </w:r>
    </w:p>
    <w:p>
      <w:pPr>
        <w:spacing w:after="0"/>
        <w:ind w:left="0"/>
        <w:jc w:val="both"/>
      </w:pPr>
      <w:r>
        <w:rPr>
          <w:rFonts w:ascii="Times New Roman"/>
          <w:b w:val="false"/>
          <w:i w:val="false"/>
          <w:color w:val="000000"/>
          <w:sz w:val="28"/>
        </w:rPr>
        <w:t>    пен қоғамдық келiсiмдi қамтамасыз ету тетiгi"              4</w:t>
      </w:r>
    </w:p>
    <w:p>
      <w:pPr>
        <w:spacing w:after="0"/>
        <w:ind w:left="0"/>
        <w:jc w:val="both"/>
      </w:pPr>
      <w:r>
        <w:rPr>
          <w:rFonts w:ascii="Times New Roman"/>
          <w:b w:val="false"/>
          <w:i w:val="false"/>
          <w:color w:val="000000"/>
          <w:sz w:val="28"/>
        </w:rPr>
        <w:t xml:space="preserve"> 3. Дөңгелек үстел: "Азаматтық пен Қазақстандық</w:t>
      </w:r>
    </w:p>
    <w:p>
      <w:pPr>
        <w:spacing w:after="0"/>
        <w:ind w:left="0"/>
        <w:jc w:val="both"/>
      </w:pPr>
      <w:r>
        <w:rPr>
          <w:rFonts w:ascii="Times New Roman"/>
          <w:b w:val="false"/>
          <w:i w:val="false"/>
          <w:color w:val="000000"/>
          <w:sz w:val="28"/>
        </w:rPr>
        <w:t>    отансүйгiштiктi қалыптастыру - ұлттық қауiпсiздiгiмiздiң</w:t>
      </w:r>
    </w:p>
    <w:p>
      <w:pPr>
        <w:spacing w:after="0"/>
        <w:ind w:left="0"/>
        <w:jc w:val="both"/>
      </w:pPr>
      <w:r>
        <w:rPr>
          <w:rFonts w:ascii="Times New Roman"/>
          <w:b w:val="false"/>
          <w:i w:val="false"/>
          <w:color w:val="000000"/>
          <w:sz w:val="28"/>
        </w:rPr>
        <w:t>    маңызды басымдықтары"                                      2</w:t>
      </w:r>
    </w:p>
    <w:p>
      <w:pPr>
        <w:spacing w:after="0"/>
        <w:ind w:left="0"/>
        <w:jc w:val="both"/>
      </w:pPr>
      <w:r>
        <w:rPr>
          <w:rFonts w:ascii="Times New Roman"/>
          <w:b w:val="false"/>
          <w:i w:val="false"/>
          <w:color w:val="000000"/>
          <w:sz w:val="28"/>
        </w:rPr>
        <w:t xml:space="preserve"> 4. Практикум: "Уақыт талабына сай адамдардың дүниетанымына</w:t>
      </w:r>
    </w:p>
    <w:p>
      <w:pPr>
        <w:spacing w:after="0"/>
        <w:ind w:left="0"/>
        <w:jc w:val="both"/>
      </w:pPr>
      <w:r>
        <w:rPr>
          <w:rFonts w:ascii="Times New Roman"/>
          <w:b w:val="false"/>
          <w:i w:val="false"/>
          <w:color w:val="000000"/>
          <w:sz w:val="28"/>
        </w:rPr>
        <w:t>    ықпал етудiң тиiмдi нысандары мен әдiстерiн жасау"         2</w:t>
      </w:r>
    </w:p>
    <w:p>
      <w:pPr>
        <w:spacing w:after="0"/>
        <w:ind w:left="0"/>
        <w:jc w:val="both"/>
      </w:pPr>
      <w:r>
        <w:rPr>
          <w:rFonts w:ascii="Times New Roman"/>
          <w:b w:val="false"/>
          <w:i w:val="false"/>
          <w:color w:val="000000"/>
          <w:sz w:val="28"/>
        </w:rPr>
        <w:t xml:space="preserve"> 5. Дөңгелек үстел: "Орталық және жергiлiктi атқарушы</w:t>
      </w:r>
    </w:p>
    <w:p>
      <w:pPr>
        <w:spacing w:after="0"/>
        <w:ind w:left="0"/>
        <w:jc w:val="both"/>
      </w:pPr>
      <w:r>
        <w:rPr>
          <w:rFonts w:ascii="Times New Roman"/>
          <w:b w:val="false"/>
          <w:i w:val="false"/>
          <w:color w:val="000000"/>
          <w:sz w:val="28"/>
        </w:rPr>
        <w:t>    органдардың аймақтық әлеуметтiк проблемаларды шешудегi</w:t>
      </w:r>
    </w:p>
    <w:p>
      <w:pPr>
        <w:spacing w:after="0"/>
        <w:ind w:left="0"/>
        <w:jc w:val="both"/>
      </w:pPr>
      <w:r>
        <w:rPr>
          <w:rFonts w:ascii="Times New Roman"/>
          <w:b w:val="false"/>
          <w:i w:val="false"/>
          <w:color w:val="000000"/>
          <w:sz w:val="28"/>
        </w:rPr>
        <w:t>    өзара бiрлескен iс-қимылын жетiлдiрудiң проблемалары мен</w:t>
      </w:r>
    </w:p>
    <w:p>
      <w:pPr>
        <w:spacing w:after="0"/>
        <w:ind w:left="0"/>
        <w:jc w:val="both"/>
      </w:pPr>
      <w:r>
        <w:rPr>
          <w:rFonts w:ascii="Times New Roman"/>
          <w:b w:val="false"/>
          <w:i w:val="false"/>
          <w:color w:val="000000"/>
          <w:sz w:val="28"/>
        </w:rPr>
        <w:t>    жолдары"                                                   2</w:t>
      </w:r>
    </w:p>
    <w:p>
      <w:pPr>
        <w:spacing w:after="0"/>
        <w:ind w:left="0"/>
        <w:jc w:val="both"/>
      </w:pPr>
      <w:r>
        <w:rPr>
          <w:rFonts w:ascii="Times New Roman"/>
          <w:b w:val="false"/>
          <w:i w:val="false"/>
          <w:color w:val="000000"/>
          <w:sz w:val="28"/>
        </w:rPr>
        <w:t xml:space="preserve"> 6. Көшпелi дәрiс: "Еңбек рыногы және халықтың жұмыспен</w:t>
      </w:r>
    </w:p>
    <w:p>
      <w:pPr>
        <w:spacing w:after="0"/>
        <w:ind w:left="0"/>
        <w:jc w:val="both"/>
      </w:pPr>
      <w:r>
        <w:rPr>
          <w:rFonts w:ascii="Times New Roman"/>
          <w:b w:val="false"/>
          <w:i w:val="false"/>
          <w:color w:val="000000"/>
          <w:sz w:val="28"/>
        </w:rPr>
        <w:t>    қамтылуы. Аймақтық деңгейде кедейшiлiкке және</w:t>
      </w:r>
    </w:p>
    <w:p>
      <w:pPr>
        <w:spacing w:after="0"/>
        <w:ind w:left="0"/>
        <w:jc w:val="both"/>
      </w:pPr>
      <w:r>
        <w:rPr>
          <w:rFonts w:ascii="Times New Roman"/>
          <w:b w:val="false"/>
          <w:i w:val="false"/>
          <w:color w:val="000000"/>
          <w:sz w:val="28"/>
        </w:rPr>
        <w:t>    жұмыссыздыққа қарсы күрестiң тиiмдi әдiстерiн iздестiру    2</w:t>
      </w:r>
    </w:p>
    <w:p>
      <w:pPr>
        <w:spacing w:after="0"/>
        <w:ind w:left="0"/>
        <w:jc w:val="both"/>
      </w:pPr>
      <w:r>
        <w:rPr>
          <w:rFonts w:ascii="Times New Roman"/>
          <w:b w:val="false"/>
          <w:i w:val="false"/>
          <w:color w:val="000000"/>
          <w:sz w:val="28"/>
        </w:rPr>
        <w:t xml:space="preserve"> 7. Дөңгелек үстел: "Жергiлiктi атқарушы органдардың</w:t>
      </w:r>
    </w:p>
    <w:p>
      <w:pPr>
        <w:spacing w:after="0"/>
        <w:ind w:left="0"/>
        <w:jc w:val="both"/>
      </w:pPr>
      <w:r>
        <w:rPr>
          <w:rFonts w:ascii="Times New Roman"/>
          <w:b w:val="false"/>
          <w:i w:val="false"/>
          <w:color w:val="000000"/>
          <w:sz w:val="28"/>
        </w:rPr>
        <w:t>    азаматтардың салауатты өмiр салты мен экологиялық</w:t>
      </w:r>
    </w:p>
    <w:p>
      <w:pPr>
        <w:spacing w:after="0"/>
        <w:ind w:left="0"/>
        <w:jc w:val="both"/>
      </w:pPr>
      <w:r>
        <w:rPr>
          <w:rFonts w:ascii="Times New Roman"/>
          <w:b w:val="false"/>
          <w:i w:val="false"/>
          <w:color w:val="000000"/>
          <w:sz w:val="28"/>
        </w:rPr>
        <w:t>    қолайлы жағдайда өмiр сүруiн қамтамасыз ету жөнiндегi</w:t>
      </w:r>
    </w:p>
    <w:p>
      <w:pPr>
        <w:spacing w:after="0"/>
        <w:ind w:left="0"/>
        <w:jc w:val="both"/>
      </w:pPr>
      <w:r>
        <w:rPr>
          <w:rFonts w:ascii="Times New Roman"/>
          <w:b w:val="false"/>
          <w:i w:val="false"/>
          <w:color w:val="000000"/>
          <w:sz w:val="28"/>
        </w:rPr>
        <w:t>    жұмысын ұйымдастыру                                        4</w:t>
      </w:r>
    </w:p>
    <w:p>
      <w:pPr>
        <w:spacing w:after="0"/>
        <w:ind w:left="0"/>
        <w:jc w:val="both"/>
      </w:pPr>
      <w:r>
        <w:rPr>
          <w:rFonts w:ascii="Times New Roman"/>
          <w:b w:val="false"/>
          <w:i w:val="false"/>
          <w:color w:val="000000"/>
          <w:sz w:val="28"/>
        </w:rPr>
        <w:t xml:space="preserve"> 8. Дөңгелек үстел: "Жергiлiктi атқарушы органдардың туризм</w:t>
      </w:r>
    </w:p>
    <w:p>
      <w:pPr>
        <w:spacing w:after="0"/>
        <w:ind w:left="0"/>
        <w:jc w:val="both"/>
      </w:pPr>
      <w:r>
        <w:rPr>
          <w:rFonts w:ascii="Times New Roman"/>
          <w:b w:val="false"/>
          <w:i w:val="false"/>
          <w:color w:val="000000"/>
          <w:sz w:val="28"/>
        </w:rPr>
        <w:t>    мен спортты дамыту жөнiндегi жұмысын ұйымдастыру           4</w:t>
      </w:r>
    </w:p>
    <w:p>
      <w:pPr>
        <w:spacing w:after="0"/>
        <w:ind w:left="0"/>
        <w:jc w:val="both"/>
      </w:pPr>
      <w:r>
        <w:rPr>
          <w:rFonts w:ascii="Times New Roman"/>
          <w:b w:val="false"/>
          <w:i w:val="false"/>
          <w:color w:val="000000"/>
          <w:sz w:val="28"/>
        </w:rPr>
        <w:t xml:space="preserve"> 9. Дөңгелек үстел: "Бiлiм және мәдениет: жай-күйi және</w:t>
      </w:r>
    </w:p>
    <w:p>
      <w:pPr>
        <w:spacing w:after="0"/>
        <w:ind w:left="0"/>
        <w:jc w:val="both"/>
      </w:pPr>
      <w:r>
        <w:rPr>
          <w:rFonts w:ascii="Times New Roman"/>
          <w:b w:val="false"/>
          <w:i w:val="false"/>
          <w:color w:val="000000"/>
          <w:sz w:val="28"/>
        </w:rPr>
        <w:t>    нарық жағдайында дамыту жолдары"                           4</w:t>
      </w:r>
    </w:p>
    <w:p>
      <w:pPr>
        <w:spacing w:after="0"/>
        <w:ind w:left="0"/>
        <w:jc w:val="both"/>
      </w:pPr>
      <w:r>
        <w:rPr>
          <w:rFonts w:ascii="Times New Roman"/>
          <w:b w:val="false"/>
          <w:i w:val="false"/>
          <w:color w:val="000000"/>
          <w:sz w:val="28"/>
        </w:rPr>
        <w:t>10. Iскерлiк ойын: "Аймақтық әлеуметтiк бағдарламаларды</w:t>
      </w:r>
    </w:p>
    <w:p>
      <w:pPr>
        <w:spacing w:after="0"/>
        <w:ind w:left="0"/>
        <w:jc w:val="both"/>
      </w:pPr>
      <w:r>
        <w:rPr>
          <w:rFonts w:ascii="Times New Roman"/>
          <w:b w:val="false"/>
          <w:i w:val="false"/>
          <w:color w:val="000000"/>
          <w:sz w:val="28"/>
        </w:rPr>
        <w:t>    iске асыру кезiнде әкiм аппаратының қызметiн аудандық</w:t>
      </w:r>
    </w:p>
    <w:p>
      <w:pPr>
        <w:spacing w:after="0"/>
        <w:ind w:left="0"/>
        <w:jc w:val="both"/>
      </w:pPr>
      <w:r>
        <w:rPr>
          <w:rFonts w:ascii="Times New Roman"/>
          <w:b w:val="false"/>
          <w:i w:val="false"/>
          <w:color w:val="000000"/>
          <w:sz w:val="28"/>
        </w:rPr>
        <w:t>    мәслихатпен және атқарушы өкiметтiң жоғары тұрған</w:t>
      </w:r>
    </w:p>
    <w:p>
      <w:pPr>
        <w:spacing w:after="0"/>
        <w:ind w:left="0"/>
        <w:jc w:val="both"/>
      </w:pPr>
      <w:r>
        <w:rPr>
          <w:rFonts w:ascii="Times New Roman"/>
          <w:b w:val="false"/>
          <w:i w:val="false"/>
          <w:color w:val="000000"/>
          <w:sz w:val="28"/>
        </w:rPr>
        <w:t>    салалық органдарымен үйлестiрудiң тиiмдi тетiгiн жасау"    4</w:t>
      </w:r>
    </w:p>
    <w:p>
      <w:pPr>
        <w:spacing w:after="0"/>
        <w:ind w:left="0"/>
        <w:jc w:val="both"/>
      </w:pPr>
      <w:r>
        <w:rPr>
          <w:rFonts w:ascii="Times New Roman"/>
          <w:b w:val="false"/>
          <w:i w:val="false"/>
          <w:color w:val="000000"/>
          <w:sz w:val="28"/>
        </w:rPr>
        <w:t>11. Жаттығу: "Атқарушы өкiмет органдарының басқару</w:t>
      </w:r>
    </w:p>
    <w:p>
      <w:pPr>
        <w:spacing w:after="0"/>
        <w:ind w:left="0"/>
        <w:jc w:val="both"/>
      </w:pPr>
      <w:r>
        <w:rPr>
          <w:rFonts w:ascii="Times New Roman"/>
          <w:b w:val="false"/>
          <w:i w:val="false"/>
          <w:color w:val="000000"/>
          <w:sz w:val="28"/>
        </w:rPr>
        <w:t>    шешiмдерiн әзiрлеген және қабылдаған кезде заңдылықты</w:t>
      </w:r>
    </w:p>
    <w:p>
      <w:pPr>
        <w:spacing w:after="0"/>
        <w:ind w:left="0"/>
        <w:jc w:val="both"/>
      </w:pPr>
      <w:r>
        <w:rPr>
          <w:rFonts w:ascii="Times New Roman"/>
          <w:b w:val="false"/>
          <w:i w:val="false"/>
          <w:color w:val="000000"/>
          <w:sz w:val="28"/>
        </w:rPr>
        <w:t>    қамтамасыз ету"                                            2</w:t>
      </w:r>
    </w:p>
    <w:p>
      <w:pPr>
        <w:spacing w:after="0"/>
        <w:ind w:left="0"/>
        <w:jc w:val="both"/>
      </w:pPr>
      <w:r>
        <w:rPr>
          <w:rFonts w:ascii="Times New Roman"/>
          <w:b w:val="false"/>
          <w:i w:val="false"/>
          <w:color w:val="000000"/>
          <w:sz w:val="28"/>
        </w:rPr>
        <w:t>12. Практикум: "Жергiлiктi атқарушы органдардың</w:t>
      </w:r>
    </w:p>
    <w:p>
      <w:pPr>
        <w:spacing w:after="0"/>
        <w:ind w:left="0"/>
        <w:jc w:val="both"/>
      </w:pPr>
      <w:r>
        <w:rPr>
          <w:rFonts w:ascii="Times New Roman"/>
          <w:b w:val="false"/>
          <w:i w:val="false"/>
          <w:color w:val="000000"/>
          <w:sz w:val="28"/>
        </w:rPr>
        <w:t>    әлеуметтiк-мәдени даму проблемаларын шешу жөнiндегi</w:t>
      </w:r>
    </w:p>
    <w:p>
      <w:pPr>
        <w:spacing w:after="0"/>
        <w:ind w:left="0"/>
        <w:jc w:val="both"/>
      </w:pPr>
      <w:r>
        <w:rPr>
          <w:rFonts w:ascii="Times New Roman"/>
          <w:b w:val="false"/>
          <w:i w:val="false"/>
          <w:color w:val="000000"/>
          <w:sz w:val="28"/>
        </w:rPr>
        <w:t>    жұмысының озық тәжiрибесi, аймақта саяси тұрақтылық пен</w:t>
      </w:r>
    </w:p>
    <w:p>
      <w:pPr>
        <w:spacing w:after="0"/>
        <w:ind w:left="0"/>
        <w:jc w:val="both"/>
      </w:pPr>
      <w:r>
        <w:rPr>
          <w:rFonts w:ascii="Times New Roman"/>
          <w:b w:val="false"/>
          <w:i w:val="false"/>
          <w:color w:val="000000"/>
          <w:sz w:val="28"/>
        </w:rPr>
        <w:t>    қоғамдық келiсiмдi қамтамасыз ету"                         4</w:t>
      </w:r>
    </w:p>
    <w:p>
      <w:pPr>
        <w:spacing w:after="0"/>
        <w:ind w:left="0"/>
        <w:jc w:val="both"/>
      </w:pPr>
      <w:r>
        <w:rPr>
          <w:rFonts w:ascii="Times New Roman"/>
          <w:b w:val="false"/>
          <w:i w:val="false"/>
          <w:color w:val="000000"/>
          <w:sz w:val="28"/>
        </w:rPr>
        <w:t>13. Қорытынды сабақ. Қорытындылау                              2</w:t>
      </w:r>
    </w:p>
    <w:p>
      <w:pPr>
        <w:spacing w:after="0"/>
        <w:ind w:left="0"/>
        <w:jc w:val="both"/>
      </w:pPr>
      <w:r>
        <w:rPr>
          <w:rFonts w:ascii="Times New Roman"/>
          <w:b w:val="false"/>
          <w:i w:val="false"/>
          <w:color w:val="000000"/>
          <w:sz w:val="28"/>
        </w:rPr>
        <w:t>    Барлығы                                                    40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Аудандық (қалалық) экономика бөлiмдерiнiң</w:t>
      </w:r>
    </w:p>
    <w:p>
      <w:pPr>
        <w:spacing w:after="0"/>
        <w:ind w:left="0"/>
        <w:jc w:val="both"/>
      </w:pPr>
      <w:r>
        <w:rPr>
          <w:rFonts w:ascii="Times New Roman"/>
          <w:b w:val="false"/>
          <w:i w:val="false"/>
          <w:color w:val="000000"/>
          <w:sz w:val="28"/>
        </w:rPr>
        <w:t>                    (басқармаларының) басшылары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Дөңгелек үстел: "Қазақстан-2030:" ұзақ мерзiмдi</w:t>
      </w:r>
    </w:p>
    <w:p>
      <w:pPr>
        <w:spacing w:after="0"/>
        <w:ind w:left="0"/>
        <w:jc w:val="both"/>
      </w:pPr>
      <w:r>
        <w:rPr>
          <w:rFonts w:ascii="Times New Roman"/>
          <w:b w:val="false"/>
          <w:i w:val="false"/>
          <w:color w:val="000000"/>
          <w:sz w:val="28"/>
        </w:rPr>
        <w:t>    басымдықтар және 2000 жылға дейiн iске асыру тетiктерi"    4</w:t>
      </w:r>
    </w:p>
    <w:p>
      <w:pPr>
        <w:spacing w:after="0"/>
        <w:ind w:left="0"/>
        <w:jc w:val="both"/>
      </w:pPr>
      <w:r>
        <w:rPr>
          <w:rFonts w:ascii="Times New Roman"/>
          <w:b w:val="false"/>
          <w:i w:val="false"/>
          <w:color w:val="000000"/>
          <w:sz w:val="28"/>
        </w:rPr>
        <w:t xml:space="preserve"> 2. Дөңгелек үстел: "Жергiлiктi атқарушы органдардың</w:t>
      </w:r>
    </w:p>
    <w:p>
      <w:pPr>
        <w:spacing w:after="0"/>
        <w:ind w:left="0"/>
        <w:jc w:val="both"/>
      </w:pPr>
      <w:r>
        <w:rPr>
          <w:rFonts w:ascii="Times New Roman"/>
          <w:b w:val="false"/>
          <w:i w:val="false"/>
          <w:color w:val="000000"/>
          <w:sz w:val="28"/>
        </w:rPr>
        <w:t>    экономикалық өсудiң қысқа мерзiмдi басымдықтарын iске</w:t>
      </w:r>
    </w:p>
    <w:p>
      <w:pPr>
        <w:spacing w:after="0"/>
        <w:ind w:left="0"/>
        <w:jc w:val="both"/>
      </w:pPr>
      <w:r>
        <w:rPr>
          <w:rFonts w:ascii="Times New Roman"/>
          <w:b w:val="false"/>
          <w:i w:val="false"/>
          <w:color w:val="000000"/>
          <w:sz w:val="28"/>
        </w:rPr>
        <w:t>    асыру жөнiндегi мiндеттерi"                                2</w:t>
      </w:r>
    </w:p>
    <w:p>
      <w:pPr>
        <w:spacing w:after="0"/>
        <w:ind w:left="0"/>
        <w:jc w:val="both"/>
      </w:pPr>
      <w:r>
        <w:rPr>
          <w:rFonts w:ascii="Times New Roman"/>
          <w:b w:val="false"/>
          <w:i w:val="false"/>
          <w:color w:val="000000"/>
          <w:sz w:val="28"/>
        </w:rPr>
        <w:t xml:space="preserve"> 3. Атқарушы өкiметтiң iске асыруының ұйымдастырушылық-</w:t>
      </w:r>
    </w:p>
    <w:p>
      <w:pPr>
        <w:spacing w:after="0"/>
        <w:ind w:left="0"/>
        <w:jc w:val="both"/>
      </w:pPr>
      <w:r>
        <w:rPr>
          <w:rFonts w:ascii="Times New Roman"/>
          <w:b w:val="false"/>
          <w:i w:val="false"/>
          <w:color w:val="000000"/>
          <w:sz w:val="28"/>
        </w:rPr>
        <w:t>    құқықтық тетiгi: жай-күйi және қалыптасу</w:t>
      </w:r>
    </w:p>
    <w:p>
      <w:pPr>
        <w:spacing w:after="0"/>
        <w:ind w:left="0"/>
        <w:jc w:val="both"/>
      </w:pPr>
      <w:r>
        <w:rPr>
          <w:rFonts w:ascii="Times New Roman"/>
          <w:b w:val="false"/>
          <w:i w:val="false"/>
          <w:color w:val="000000"/>
          <w:sz w:val="28"/>
        </w:rPr>
        <w:t>    жолдары"                                                   4</w:t>
      </w:r>
    </w:p>
    <w:p>
      <w:pPr>
        <w:spacing w:after="0"/>
        <w:ind w:left="0"/>
        <w:jc w:val="both"/>
      </w:pPr>
      <w:r>
        <w:rPr>
          <w:rFonts w:ascii="Times New Roman"/>
          <w:b w:val="false"/>
          <w:i w:val="false"/>
          <w:color w:val="000000"/>
          <w:sz w:val="28"/>
        </w:rPr>
        <w:t xml:space="preserve"> 4. Аймақтардың кешендi дамуын қамтамасыз етудегi</w:t>
      </w:r>
    </w:p>
    <w:p>
      <w:pPr>
        <w:spacing w:after="0"/>
        <w:ind w:left="0"/>
        <w:jc w:val="both"/>
      </w:pPr>
      <w:r>
        <w:rPr>
          <w:rFonts w:ascii="Times New Roman"/>
          <w:b w:val="false"/>
          <w:i w:val="false"/>
          <w:color w:val="000000"/>
          <w:sz w:val="28"/>
        </w:rPr>
        <w:t>    жоспарлаудың стратегиялық  рөлi                            4</w:t>
      </w:r>
    </w:p>
    <w:p>
      <w:pPr>
        <w:spacing w:after="0"/>
        <w:ind w:left="0"/>
        <w:jc w:val="both"/>
      </w:pPr>
      <w:r>
        <w:rPr>
          <w:rFonts w:ascii="Times New Roman"/>
          <w:b w:val="false"/>
          <w:i w:val="false"/>
          <w:color w:val="000000"/>
          <w:sz w:val="28"/>
        </w:rPr>
        <w:t xml:space="preserve"> 5. Практикум: "Елдiң экспорттық-импорттық әлеуетiн дамыту,</w:t>
      </w:r>
    </w:p>
    <w:p>
      <w:pPr>
        <w:spacing w:after="0"/>
        <w:ind w:left="0"/>
        <w:jc w:val="both"/>
      </w:pPr>
      <w:r>
        <w:rPr>
          <w:rFonts w:ascii="Times New Roman"/>
          <w:b w:val="false"/>
          <w:i w:val="false"/>
          <w:color w:val="000000"/>
          <w:sz w:val="28"/>
        </w:rPr>
        <w:t>    оны аудан (қала) деңгейiнде қамтамасыз етудiң тетiгiн</w:t>
      </w:r>
    </w:p>
    <w:p>
      <w:pPr>
        <w:spacing w:after="0"/>
        <w:ind w:left="0"/>
        <w:jc w:val="both"/>
      </w:pPr>
      <w:r>
        <w:rPr>
          <w:rFonts w:ascii="Times New Roman"/>
          <w:b w:val="false"/>
          <w:i w:val="false"/>
          <w:color w:val="000000"/>
          <w:sz w:val="28"/>
        </w:rPr>
        <w:t>    iздестiру"                                                 4</w:t>
      </w:r>
    </w:p>
    <w:p>
      <w:pPr>
        <w:spacing w:after="0"/>
        <w:ind w:left="0"/>
        <w:jc w:val="both"/>
      </w:pPr>
      <w:r>
        <w:rPr>
          <w:rFonts w:ascii="Times New Roman"/>
          <w:b w:val="false"/>
          <w:i w:val="false"/>
          <w:color w:val="000000"/>
          <w:sz w:val="28"/>
        </w:rPr>
        <w:t xml:space="preserve"> 6. Дөңгелек үстел: "Қазақстанның инвестициялық ахуалы,</w:t>
      </w:r>
    </w:p>
    <w:p>
      <w:pPr>
        <w:spacing w:after="0"/>
        <w:ind w:left="0"/>
        <w:jc w:val="both"/>
      </w:pPr>
      <w:r>
        <w:rPr>
          <w:rFonts w:ascii="Times New Roman"/>
          <w:b w:val="false"/>
          <w:i w:val="false"/>
          <w:color w:val="000000"/>
          <w:sz w:val="28"/>
        </w:rPr>
        <w:t>    оны аймақтық деңгейде қалыптастыру"                        2</w:t>
      </w:r>
    </w:p>
    <w:p>
      <w:pPr>
        <w:spacing w:after="0"/>
        <w:ind w:left="0"/>
        <w:jc w:val="both"/>
      </w:pPr>
      <w:r>
        <w:rPr>
          <w:rFonts w:ascii="Times New Roman"/>
          <w:b w:val="false"/>
          <w:i w:val="false"/>
          <w:color w:val="000000"/>
          <w:sz w:val="28"/>
        </w:rPr>
        <w:t xml:space="preserve"> 7. Дөңгелек үстел: "Қаржы-несие саясаты: қалыптастыру</w:t>
      </w:r>
    </w:p>
    <w:p>
      <w:pPr>
        <w:spacing w:after="0"/>
        <w:ind w:left="0"/>
        <w:jc w:val="both"/>
      </w:pPr>
      <w:r>
        <w:rPr>
          <w:rFonts w:ascii="Times New Roman"/>
          <w:b w:val="false"/>
          <w:i w:val="false"/>
          <w:color w:val="000000"/>
          <w:sz w:val="28"/>
        </w:rPr>
        <w:t>    проблемалары және аймақтық деңгейдегi iске асыру тетiгi"   4</w:t>
      </w:r>
    </w:p>
    <w:p>
      <w:pPr>
        <w:spacing w:after="0"/>
        <w:ind w:left="0"/>
        <w:jc w:val="both"/>
      </w:pPr>
      <w:r>
        <w:rPr>
          <w:rFonts w:ascii="Times New Roman"/>
          <w:b w:val="false"/>
          <w:i w:val="false"/>
          <w:color w:val="000000"/>
          <w:sz w:val="28"/>
        </w:rPr>
        <w:t xml:space="preserve"> 8. Жаттығу: "Атқарушы өкiмет органдары басқарушылық</w:t>
      </w:r>
    </w:p>
    <w:p>
      <w:pPr>
        <w:spacing w:after="0"/>
        <w:ind w:left="0"/>
        <w:jc w:val="both"/>
      </w:pPr>
      <w:r>
        <w:rPr>
          <w:rFonts w:ascii="Times New Roman"/>
          <w:b w:val="false"/>
          <w:i w:val="false"/>
          <w:color w:val="000000"/>
          <w:sz w:val="28"/>
        </w:rPr>
        <w:t>    шешiмдер әзiрлеген және қабылдаған кезде заңдылықты</w:t>
      </w:r>
    </w:p>
    <w:p>
      <w:pPr>
        <w:spacing w:after="0"/>
        <w:ind w:left="0"/>
        <w:jc w:val="both"/>
      </w:pPr>
      <w:r>
        <w:rPr>
          <w:rFonts w:ascii="Times New Roman"/>
          <w:b w:val="false"/>
          <w:i w:val="false"/>
          <w:color w:val="000000"/>
          <w:sz w:val="28"/>
        </w:rPr>
        <w:t>    қамтамасыз ету"                                            4</w:t>
      </w:r>
    </w:p>
    <w:p>
      <w:pPr>
        <w:spacing w:after="0"/>
        <w:ind w:left="0"/>
        <w:jc w:val="both"/>
      </w:pPr>
      <w:r>
        <w:rPr>
          <w:rFonts w:ascii="Times New Roman"/>
          <w:b w:val="false"/>
          <w:i w:val="false"/>
          <w:color w:val="000000"/>
          <w:sz w:val="28"/>
        </w:rPr>
        <w:t xml:space="preserve"> 9. Iскерлiк ойын: "Аймақтық басқарудың маңызды құралы</w:t>
      </w:r>
    </w:p>
    <w:p>
      <w:pPr>
        <w:spacing w:after="0"/>
        <w:ind w:left="0"/>
        <w:jc w:val="both"/>
      </w:pPr>
      <w:r>
        <w:rPr>
          <w:rFonts w:ascii="Times New Roman"/>
          <w:b w:val="false"/>
          <w:i w:val="false"/>
          <w:color w:val="000000"/>
          <w:sz w:val="28"/>
        </w:rPr>
        <w:t>    ретiндегi оңтайлы стратегиялық жоспарды әзiрлеу</w:t>
      </w:r>
    </w:p>
    <w:p>
      <w:pPr>
        <w:spacing w:after="0"/>
        <w:ind w:left="0"/>
        <w:jc w:val="both"/>
      </w:pPr>
      <w:r>
        <w:rPr>
          <w:rFonts w:ascii="Times New Roman"/>
          <w:b w:val="false"/>
          <w:i w:val="false"/>
          <w:color w:val="000000"/>
          <w:sz w:val="28"/>
        </w:rPr>
        <w:t>    әдiстемесiн жасау"                                         4</w:t>
      </w:r>
    </w:p>
    <w:p>
      <w:pPr>
        <w:spacing w:after="0"/>
        <w:ind w:left="0"/>
        <w:jc w:val="both"/>
      </w:pPr>
      <w:r>
        <w:rPr>
          <w:rFonts w:ascii="Times New Roman"/>
          <w:b w:val="false"/>
          <w:i w:val="false"/>
          <w:color w:val="000000"/>
          <w:sz w:val="28"/>
        </w:rPr>
        <w:t>10. Көшпелi дәрiс: "Аудандық (қалалық) экономика бөлiмдерiнiң</w:t>
      </w:r>
    </w:p>
    <w:p>
      <w:pPr>
        <w:spacing w:after="0"/>
        <w:ind w:left="0"/>
        <w:jc w:val="both"/>
      </w:pPr>
      <w:r>
        <w:rPr>
          <w:rFonts w:ascii="Times New Roman"/>
          <w:b w:val="false"/>
          <w:i w:val="false"/>
          <w:color w:val="000000"/>
          <w:sz w:val="28"/>
        </w:rPr>
        <w:t>    (басқармаларының) аймақтарды әлеуметтiк-экономикалық</w:t>
      </w:r>
    </w:p>
    <w:p>
      <w:pPr>
        <w:spacing w:after="0"/>
        <w:ind w:left="0"/>
        <w:jc w:val="both"/>
      </w:pPr>
      <w:r>
        <w:rPr>
          <w:rFonts w:ascii="Times New Roman"/>
          <w:b w:val="false"/>
          <w:i w:val="false"/>
          <w:color w:val="000000"/>
          <w:sz w:val="28"/>
        </w:rPr>
        <w:t>    дамыту проблемаларын шешуде тәжiрибе алмасуы"              4</w:t>
      </w:r>
    </w:p>
    <w:p>
      <w:pPr>
        <w:spacing w:after="0"/>
        <w:ind w:left="0"/>
        <w:jc w:val="both"/>
      </w:pPr>
      <w:r>
        <w:rPr>
          <w:rFonts w:ascii="Times New Roman"/>
          <w:b w:val="false"/>
          <w:i w:val="false"/>
          <w:color w:val="000000"/>
          <w:sz w:val="28"/>
        </w:rPr>
        <w:t>11. Қорытынды сабақ. Қорытындылау                              4</w:t>
      </w:r>
    </w:p>
    <w:p>
      <w:pPr>
        <w:spacing w:after="0"/>
        <w:ind w:left="0"/>
        <w:jc w:val="both"/>
      </w:pPr>
      <w:r>
        <w:rPr>
          <w:rFonts w:ascii="Times New Roman"/>
          <w:b w:val="false"/>
          <w:i w:val="false"/>
          <w:color w:val="000000"/>
          <w:sz w:val="28"/>
        </w:rPr>
        <w:t>12. Барлығы                                                    40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Аудандық (қалалық) еңбек және халықты әлеуметтiк</w:t>
      </w:r>
    </w:p>
    <w:p>
      <w:pPr>
        <w:spacing w:after="0"/>
        <w:ind w:left="0"/>
        <w:jc w:val="both"/>
      </w:pPr>
      <w:r>
        <w:rPr>
          <w:rFonts w:ascii="Times New Roman"/>
          <w:b w:val="false"/>
          <w:i w:val="false"/>
          <w:color w:val="000000"/>
          <w:sz w:val="28"/>
        </w:rPr>
        <w:t>          қорғау бөлiмдерiнiң (басқармаларының) басшылары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"Қазақстан-2030": 2000 жылға дейiнгi ұзақ мерзiмдi         4</w:t>
      </w:r>
    </w:p>
    <w:p>
      <w:pPr>
        <w:spacing w:after="0"/>
        <w:ind w:left="0"/>
        <w:jc w:val="both"/>
      </w:pPr>
      <w:r>
        <w:rPr>
          <w:rFonts w:ascii="Times New Roman"/>
          <w:b w:val="false"/>
          <w:i w:val="false"/>
          <w:color w:val="000000"/>
          <w:sz w:val="28"/>
        </w:rPr>
        <w:t>    басымдықтар мен iске асыру стратегиялары</w:t>
      </w:r>
    </w:p>
    <w:p>
      <w:pPr>
        <w:spacing w:after="0"/>
        <w:ind w:left="0"/>
        <w:jc w:val="both"/>
      </w:pPr>
      <w:r>
        <w:rPr>
          <w:rFonts w:ascii="Times New Roman"/>
          <w:b w:val="false"/>
          <w:i w:val="false"/>
          <w:color w:val="000000"/>
          <w:sz w:val="28"/>
        </w:rPr>
        <w:t xml:space="preserve"> 2. Дөңгелек үстел: "Жергiлiктi атқарушы органдардың</w:t>
      </w:r>
    </w:p>
    <w:p>
      <w:pPr>
        <w:spacing w:after="0"/>
        <w:ind w:left="0"/>
        <w:jc w:val="both"/>
      </w:pPr>
      <w:r>
        <w:rPr>
          <w:rFonts w:ascii="Times New Roman"/>
          <w:b w:val="false"/>
          <w:i w:val="false"/>
          <w:color w:val="000000"/>
          <w:sz w:val="28"/>
        </w:rPr>
        <w:t>    Қазақстанды дамытудың әлеуметтiк басымдықтарын</w:t>
      </w:r>
    </w:p>
    <w:p>
      <w:pPr>
        <w:spacing w:after="0"/>
        <w:ind w:left="0"/>
        <w:jc w:val="both"/>
      </w:pPr>
      <w:r>
        <w:rPr>
          <w:rFonts w:ascii="Times New Roman"/>
          <w:b w:val="false"/>
          <w:i w:val="false"/>
          <w:color w:val="000000"/>
          <w:sz w:val="28"/>
        </w:rPr>
        <w:t>    қамтамасыз ету жөнiндегi мiндеттерi"                       2</w:t>
      </w:r>
    </w:p>
    <w:p>
      <w:pPr>
        <w:spacing w:after="0"/>
        <w:ind w:left="0"/>
        <w:jc w:val="both"/>
      </w:pPr>
      <w:r>
        <w:rPr>
          <w:rFonts w:ascii="Times New Roman"/>
          <w:b w:val="false"/>
          <w:i w:val="false"/>
          <w:color w:val="000000"/>
          <w:sz w:val="28"/>
        </w:rPr>
        <w:t xml:space="preserve"> 3. Дөңгелек үстел: "Аймақтардың деңгейiнде кедейшiлiк пен</w:t>
      </w:r>
    </w:p>
    <w:p>
      <w:pPr>
        <w:spacing w:after="0"/>
        <w:ind w:left="0"/>
        <w:jc w:val="both"/>
      </w:pPr>
      <w:r>
        <w:rPr>
          <w:rFonts w:ascii="Times New Roman"/>
          <w:b w:val="false"/>
          <w:i w:val="false"/>
          <w:color w:val="000000"/>
          <w:sz w:val="28"/>
        </w:rPr>
        <w:t>     жұмыссыздыққа қарсы күрестiң нысандары мен әдiстерi"      4</w:t>
      </w:r>
    </w:p>
    <w:p>
      <w:pPr>
        <w:spacing w:after="0"/>
        <w:ind w:left="0"/>
        <w:jc w:val="both"/>
      </w:pPr>
      <w:r>
        <w:rPr>
          <w:rFonts w:ascii="Times New Roman"/>
          <w:b w:val="false"/>
          <w:i w:val="false"/>
          <w:color w:val="000000"/>
          <w:sz w:val="28"/>
        </w:rPr>
        <w:t xml:space="preserve"> 4. Дөңгелек үстел: "Әлеуметтiк реформалардың заңдық және</w:t>
      </w:r>
    </w:p>
    <w:p>
      <w:pPr>
        <w:spacing w:after="0"/>
        <w:ind w:left="0"/>
        <w:jc w:val="both"/>
      </w:pPr>
      <w:r>
        <w:rPr>
          <w:rFonts w:ascii="Times New Roman"/>
          <w:b w:val="false"/>
          <w:i w:val="false"/>
          <w:color w:val="000000"/>
          <w:sz w:val="28"/>
        </w:rPr>
        <w:t>    нормативтiк-құқықтық және базасын дамытудың жай-күйi</w:t>
      </w:r>
    </w:p>
    <w:p>
      <w:pPr>
        <w:spacing w:after="0"/>
        <w:ind w:left="0"/>
        <w:jc w:val="both"/>
      </w:pPr>
      <w:r>
        <w:rPr>
          <w:rFonts w:ascii="Times New Roman"/>
          <w:b w:val="false"/>
          <w:i w:val="false"/>
          <w:color w:val="000000"/>
          <w:sz w:val="28"/>
        </w:rPr>
        <w:t>    мен проблемалары"                                          2</w:t>
      </w:r>
    </w:p>
    <w:p>
      <w:pPr>
        <w:spacing w:after="0"/>
        <w:ind w:left="0"/>
        <w:jc w:val="both"/>
      </w:pPr>
      <w:r>
        <w:rPr>
          <w:rFonts w:ascii="Times New Roman"/>
          <w:b w:val="false"/>
          <w:i w:val="false"/>
          <w:color w:val="000000"/>
          <w:sz w:val="28"/>
        </w:rPr>
        <w:t xml:space="preserve"> 5. Практикум: "Зейнетақы реформасы: аудандық (қалалық)</w:t>
      </w:r>
    </w:p>
    <w:p>
      <w:pPr>
        <w:spacing w:after="0"/>
        <w:ind w:left="0"/>
        <w:jc w:val="both"/>
      </w:pPr>
      <w:r>
        <w:rPr>
          <w:rFonts w:ascii="Times New Roman"/>
          <w:b w:val="false"/>
          <w:i w:val="false"/>
          <w:color w:val="000000"/>
          <w:sz w:val="28"/>
        </w:rPr>
        <w:t>    деңгейде жүргiзу тәжiрибесi мен әдiстемесi"                2</w:t>
      </w:r>
    </w:p>
    <w:p>
      <w:pPr>
        <w:spacing w:after="0"/>
        <w:ind w:left="0"/>
        <w:jc w:val="both"/>
      </w:pPr>
      <w:r>
        <w:rPr>
          <w:rFonts w:ascii="Times New Roman"/>
          <w:b w:val="false"/>
          <w:i w:val="false"/>
          <w:color w:val="000000"/>
          <w:sz w:val="28"/>
        </w:rPr>
        <w:t xml:space="preserve"> 6. Дөңгелек үстел: "Аймақтық әлеуметтiк бағдарламаларды</w:t>
      </w:r>
    </w:p>
    <w:p>
      <w:pPr>
        <w:spacing w:after="0"/>
        <w:ind w:left="0"/>
        <w:jc w:val="both"/>
      </w:pPr>
      <w:r>
        <w:rPr>
          <w:rFonts w:ascii="Times New Roman"/>
          <w:b w:val="false"/>
          <w:i w:val="false"/>
          <w:color w:val="000000"/>
          <w:sz w:val="28"/>
        </w:rPr>
        <w:t>    әзiрлеу мен қолданудың тиiмдiлiгi" (тәжiрибе алмасу)       4</w:t>
      </w:r>
    </w:p>
    <w:p>
      <w:pPr>
        <w:spacing w:after="0"/>
        <w:ind w:left="0"/>
        <w:jc w:val="both"/>
      </w:pPr>
      <w:r>
        <w:rPr>
          <w:rFonts w:ascii="Times New Roman"/>
          <w:b w:val="false"/>
          <w:i w:val="false"/>
          <w:color w:val="000000"/>
          <w:sz w:val="28"/>
        </w:rPr>
        <w:t xml:space="preserve"> 7. Қорытынды сабақ: "Еңбек және халықты әлеуметтiк қорғау</w:t>
      </w:r>
    </w:p>
    <w:p>
      <w:pPr>
        <w:spacing w:after="0"/>
        <w:ind w:left="0"/>
        <w:jc w:val="both"/>
      </w:pPr>
      <w:r>
        <w:rPr>
          <w:rFonts w:ascii="Times New Roman"/>
          <w:b w:val="false"/>
          <w:i w:val="false"/>
          <w:color w:val="000000"/>
          <w:sz w:val="28"/>
        </w:rPr>
        <w:t>    бөлiмдерiнiң (басқармаларының) қызметiн жақсарту</w:t>
      </w:r>
    </w:p>
    <w:p>
      <w:pPr>
        <w:spacing w:after="0"/>
        <w:ind w:left="0"/>
        <w:jc w:val="both"/>
      </w:pPr>
      <w:r>
        <w:rPr>
          <w:rFonts w:ascii="Times New Roman"/>
          <w:b w:val="false"/>
          <w:i w:val="false"/>
          <w:color w:val="000000"/>
          <w:sz w:val="28"/>
        </w:rPr>
        <w:t>    жөнiндегi ұсынымдар әзiрлеу"                               2</w:t>
      </w:r>
    </w:p>
    <w:p>
      <w:pPr>
        <w:spacing w:after="0"/>
        <w:ind w:left="0"/>
        <w:jc w:val="both"/>
      </w:pPr>
      <w:r>
        <w:rPr>
          <w:rFonts w:ascii="Times New Roman"/>
          <w:b w:val="false"/>
          <w:i w:val="false"/>
          <w:color w:val="000000"/>
          <w:sz w:val="28"/>
        </w:rPr>
        <w:t xml:space="preserve"> 8. Қорытынды сабақ. Қорытындылау.                             2</w:t>
      </w:r>
    </w:p>
    <w:p>
      <w:pPr>
        <w:spacing w:after="0"/>
        <w:ind w:left="0"/>
        <w:jc w:val="both"/>
      </w:pPr>
      <w:r>
        <w:rPr>
          <w:rFonts w:ascii="Times New Roman"/>
          <w:b w:val="false"/>
          <w:i w:val="false"/>
          <w:color w:val="000000"/>
          <w:sz w:val="28"/>
        </w:rPr>
        <w:t>    Барлығы                                                    24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Селолық (поселкелiк) округтардың әкiмдерi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"Қазақстан-2030". Селолық (поселкелiк) округтар</w:t>
      </w:r>
    </w:p>
    <w:p>
      <w:pPr>
        <w:spacing w:after="0"/>
        <w:ind w:left="0"/>
        <w:jc w:val="both"/>
      </w:pPr>
      <w:r>
        <w:rPr>
          <w:rFonts w:ascii="Times New Roman"/>
          <w:b w:val="false"/>
          <w:i w:val="false"/>
          <w:color w:val="000000"/>
          <w:sz w:val="28"/>
        </w:rPr>
        <w:t>    әкiмдерiнiң 2000 жылға дейiнгi стратегияның негiзгi</w:t>
      </w:r>
    </w:p>
    <w:p>
      <w:pPr>
        <w:spacing w:after="0"/>
        <w:ind w:left="0"/>
        <w:jc w:val="both"/>
      </w:pPr>
      <w:r>
        <w:rPr>
          <w:rFonts w:ascii="Times New Roman"/>
          <w:b w:val="false"/>
          <w:i w:val="false"/>
          <w:color w:val="000000"/>
          <w:sz w:val="28"/>
        </w:rPr>
        <w:t>    басымдықтарын iске асыру жөнiндегi мiндеттерi              4</w:t>
      </w:r>
    </w:p>
    <w:p>
      <w:pPr>
        <w:spacing w:after="0"/>
        <w:ind w:left="0"/>
        <w:jc w:val="both"/>
      </w:pPr>
      <w:r>
        <w:rPr>
          <w:rFonts w:ascii="Times New Roman"/>
          <w:b w:val="false"/>
          <w:i w:val="false"/>
          <w:color w:val="000000"/>
          <w:sz w:val="28"/>
        </w:rPr>
        <w:t xml:space="preserve"> 2. Дөңгелек үстел: "Селолық (поселкелiк) округтардың</w:t>
      </w:r>
    </w:p>
    <w:p>
      <w:pPr>
        <w:spacing w:after="0"/>
        <w:ind w:left="0"/>
        <w:jc w:val="both"/>
      </w:pPr>
      <w:r>
        <w:rPr>
          <w:rFonts w:ascii="Times New Roman"/>
          <w:b w:val="false"/>
          <w:i w:val="false"/>
          <w:color w:val="000000"/>
          <w:sz w:val="28"/>
        </w:rPr>
        <w:t>    аумағында шағын және орта бизнестi дамытудың жолдары"      2</w:t>
      </w:r>
    </w:p>
    <w:p>
      <w:pPr>
        <w:spacing w:after="0"/>
        <w:ind w:left="0"/>
        <w:jc w:val="both"/>
      </w:pPr>
      <w:r>
        <w:rPr>
          <w:rFonts w:ascii="Times New Roman"/>
          <w:b w:val="false"/>
          <w:i w:val="false"/>
          <w:color w:val="000000"/>
          <w:sz w:val="28"/>
        </w:rPr>
        <w:t xml:space="preserve"> 3. Дөңгелек үстел: "Селолық (поселкелiк) округтар</w:t>
      </w:r>
    </w:p>
    <w:p>
      <w:pPr>
        <w:spacing w:after="0"/>
        <w:ind w:left="0"/>
        <w:jc w:val="both"/>
      </w:pPr>
      <w:r>
        <w:rPr>
          <w:rFonts w:ascii="Times New Roman"/>
          <w:b w:val="false"/>
          <w:i w:val="false"/>
          <w:color w:val="000000"/>
          <w:sz w:val="28"/>
        </w:rPr>
        <w:t>    әкiмдерiнiң өз аймақтарында жердiң ұтымды пайдаланылуы</w:t>
      </w:r>
    </w:p>
    <w:p>
      <w:pPr>
        <w:spacing w:after="0"/>
        <w:ind w:left="0"/>
        <w:jc w:val="both"/>
      </w:pPr>
      <w:r>
        <w:rPr>
          <w:rFonts w:ascii="Times New Roman"/>
          <w:b w:val="false"/>
          <w:i w:val="false"/>
          <w:color w:val="000000"/>
          <w:sz w:val="28"/>
        </w:rPr>
        <w:t>    мен табиғи ресурстарды қорғауды қамтамасыз ету жөнiндегi</w:t>
      </w:r>
    </w:p>
    <w:p>
      <w:pPr>
        <w:spacing w:after="0"/>
        <w:ind w:left="0"/>
        <w:jc w:val="both"/>
      </w:pPr>
      <w:r>
        <w:rPr>
          <w:rFonts w:ascii="Times New Roman"/>
          <w:b w:val="false"/>
          <w:i w:val="false"/>
          <w:color w:val="000000"/>
          <w:sz w:val="28"/>
        </w:rPr>
        <w:t>    қызметi"                                                   4</w:t>
      </w:r>
    </w:p>
    <w:p>
      <w:pPr>
        <w:spacing w:after="0"/>
        <w:ind w:left="0"/>
        <w:jc w:val="both"/>
      </w:pPr>
      <w:r>
        <w:rPr>
          <w:rFonts w:ascii="Times New Roman"/>
          <w:b w:val="false"/>
          <w:i w:val="false"/>
          <w:color w:val="000000"/>
          <w:sz w:val="28"/>
        </w:rPr>
        <w:t xml:space="preserve"> 4. Дөңгелек үстел: "Ауылдың әлеуметтiк мәселелерiн шешу</w:t>
      </w:r>
    </w:p>
    <w:p>
      <w:pPr>
        <w:spacing w:after="0"/>
        <w:ind w:left="0"/>
        <w:jc w:val="both"/>
      </w:pPr>
      <w:r>
        <w:rPr>
          <w:rFonts w:ascii="Times New Roman"/>
          <w:b w:val="false"/>
          <w:i w:val="false"/>
          <w:color w:val="000000"/>
          <w:sz w:val="28"/>
        </w:rPr>
        <w:t>    жолдары"                                                   4</w:t>
      </w:r>
    </w:p>
    <w:p>
      <w:pPr>
        <w:spacing w:after="0"/>
        <w:ind w:left="0"/>
        <w:jc w:val="both"/>
      </w:pPr>
      <w:r>
        <w:rPr>
          <w:rFonts w:ascii="Times New Roman"/>
          <w:b w:val="false"/>
          <w:i w:val="false"/>
          <w:color w:val="000000"/>
          <w:sz w:val="28"/>
        </w:rPr>
        <w:t xml:space="preserve"> 5. Көшпелi сабақ: "Селолық (поселкелiк) округтар</w:t>
      </w:r>
    </w:p>
    <w:p>
      <w:pPr>
        <w:spacing w:after="0"/>
        <w:ind w:left="0"/>
        <w:jc w:val="both"/>
      </w:pPr>
      <w:r>
        <w:rPr>
          <w:rFonts w:ascii="Times New Roman"/>
          <w:b w:val="false"/>
          <w:i w:val="false"/>
          <w:color w:val="000000"/>
          <w:sz w:val="28"/>
        </w:rPr>
        <w:t>    әкiмдерiнiң азаматтармен жұмыс жүргiзуiнiң негiзгi</w:t>
      </w:r>
    </w:p>
    <w:p>
      <w:pPr>
        <w:spacing w:after="0"/>
        <w:ind w:left="0"/>
        <w:jc w:val="both"/>
      </w:pPr>
      <w:r>
        <w:rPr>
          <w:rFonts w:ascii="Times New Roman"/>
          <w:b w:val="false"/>
          <w:i w:val="false"/>
          <w:color w:val="000000"/>
          <w:sz w:val="28"/>
        </w:rPr>
        <w:t>    нысандары мен әдiстерi (ауылдық құрылтай, азаматтардың</w:t>
      </w:r>
    </w:p>
    <w:p>
      <w:pPr>
        <w:spacing w:after="0"/>
        <w:ind w:left="0"/>
        <w:jc w:val="both"/>
      </w:pPr>
      <w:r>
        <w:rPr>
          <w:rFonts w:ascii="Times New Roman"/>
          <w:b w:val="false"/>
          <w:i w:val="false"/>
          <w:color w:val="000000"/>
          <w:sz w:val="28"/>
        </w:rPr>
        <w:t>    өтiнiштерi мен арыздары, құқық бұзушылықтың алдын алу)"    2</w:t>
      </w:r>
    </w:p>
    <w:p>
      <w:pPr>
        <w:spacing w:after="0"/>
        <w:ind w:left="0"/>
        <w:jc w:val="both"/>
      </w:pPr>
      <w:r>
        <w:rPr>
          <w:rFonts w:ascii="Times New Roman"/>
          <w:b w:val="false"/>
          <w:i w:val="false"/>
          <w:color w:val="000000"/>
          <w:sz w:val="28"/>
        </w:rPr>
        <w:t xml:space="preserve"> 6. Практикум: "Селолық (поселкелiк) округтар аумағында</w:t>
      </w:r>
    </w:p>
    <w:p>
      <w:pPr>
        <w:spacing w:after="0"/>
        <w:ind w:left="0"/>
        <w:jc w:val="both"/>
      </w:pPr>
      <w:r>
        <w:rPr>
          <w:rFonts w:ascii="Times New Roman"/>
          <w:b w:val="false"/>
          <w:i w:val="false"/>
          <w:color w:val="000000"/>
          <w:sz w:val="28"/>
        </w:rPr>
        <w:t>    азаматтарға құқықтық бiлiм берудi ұйымдастыру"             2</w:t>
      </w:r>
    </w:p>
    <w:p>
      <w:pPr>
        <w:spacing w:after="0"/>
        <w:ind w:left="0"/>
        <w:jc w:val="both"/>
      </w:pPr>
      <w:r>
        <w:rPr>
          <w:rFonts w:ascii="Times New Roman"/>
          <w:b w:val="false"/>
          <w:i w:val="false"/>
          <w:color w:val="000000"/>
          <w:sz w:val="28"/>
        </w:rPr>
        <w:t xml:space="preserve"> 7. Жаттығу: "Селолық (поселкелiк) округтардың әкiмдерi</w:t>
      </w:r>
    </w:p>
    <w:p>
      <w:pPr>
        <w:spacing w:after="0"/>
        <w:ind w:left="0"/>
        <w:jc w:val="both"/>
      </w:pPr>
      <w:r>
        <w:rPr>
          <w:rFonts w:ascii="Times New Roman"/>
          <w:b w:val="false"/>
          <w:i w:val="false"/>
          <w:color w:val="000000"/>
          <w:sz w:val="28"/>
        </w:rPr>
        <w:t>    iске асыратын наториалдық мәмiлелердiң iс</w:t>
      </w:r>
    </w:p>
    <w:p>
      <w:pPr>
        <w:spacing w:after="0"/>
        <w:ind w:left="0"/>
        <w:jc w:val="both"/>
      </w:pPr>
      <w:r>
        <w:rPr>
          <w:rFonts w:ascii="Times New Roman"/>
          <w:b w:val="false"/>
          <w:i w:val="false"/>
          <w:color w:val="000000"/>
          <w:sz w:val="28"/>
        </w:rPr>
        <w:t>    жүргiзу-құқықтық негiздерi"                                2</w:t>
      </w:r>
    </w:p>
    <w:p>
      <w:pPr>
        <w:spacing w:after="0"/>
        <w:ind w:left="0"/>
        <w:jc w:val="both"/>
      </w:pPr>
      <w:r>
        <w:rPr>
          <w:rFonts w:ascii="Times New Roman"/>
          <w:b w:val="false"/>
          <w:i w:val="false"/>
          <w:color w:val="000000"/>
          <w:sz w:val="28"/>
        </w:rPr>
        <w:t xml:space="preserve"> 8. Көшпелi дәрiс: "Селолық (поселкелiк) округтар</w:t>
      </w:r>
    </w:p>
    <w:p>
      <w:pPr>
        <w:spacing w:after="0"/>
        <w:ind w:left="0"/>
        <w:jc w:val="both"/>
      </w:pPr>
      <w:r>
        <w:rPr>
          <w:rFonts w:ascii="Times New Roman"/>
          <w:b w:val="false"/>
          <w:i w:val="false"/>
          <w:color w:val="000000"/>
          <w:sz w:val="28"/>
        </w:rPr>
        <w:t>    әкiмдерiнiң салық және өзгеде  бюджетке төленетiн</w:t>
      </w:r>
    </w:p>
    <w:p>
      <w:pPr>
        <w:spacing w:after="0"/>
        <w:ind w:left="0"/>
        <w:jc w:val="both"/>
      </w:pPr>
      <w:r>
        <w:rPr>
          <w:rFonts w:ascii="Times New Roman"/>
          <w:b w:val="false"/>
          <w:i w:val="false"/>
          <w:color w:val="000000"/>
          <w:sz w:val="28"/>
        </w:rPr>
        <w:t>    төлемдердiң уақтылы түсуiн қамтамасыз ету жөнiндегi</w:t>
      </w:r>
    </w:p>
    <w:p>
      <w:pPr>
        <w:spacing w:after="0"/>
        <w:ind w:left="0"/>
        <w:jc w:val="both"/>
      </w:pPr>
      <w:r>
        <w:rPr>
          <w:rFonts w:ascii="Times New Roman"/>
          <w:b w:val="false"/>
          <w:i w:val="false"/>
          <w:color w:val="000000"/>
          <w:sz w:val="28"/>
        </w:rPr>
        <w:t>    жұмысын ұйымдастыру" (тәжiрибе алмасу)                     4</w:t>
      </w:r>
    </w:p>
    <w:p>
      <w:pPr>
        <w:spacing w:after="0"/>
        <w:ind w:left="0"/>
        <w:jc w:val="both"/>
      </w:pPr>
      <w:r>
        <w:rPr>
          <w:rFonts w:ascii="Times New Roman"/>
          <w:b w:val="false"/>
          <w:i w:val="false"/>
          <w:color w:val="000000"/>
          <w:sz w:val="28"/>
        </w:rPr>
        <w:t xml:space="preserve"> 9. Жаттығу: "Атқарушы өкiмет органдарының басқарушылық</w:t>
      </w:r>
    </w:p>
    <w:p>
      <w:pPr>
        <w:spacing w:after="0"/>
        <w:ind w:left="0"/>
        <w:jc w:val="both"/>
      </w:pPr>
      <w:r>
        <w:rPr>
          <w:rFonts w:ascii="Times New Roman"/>
          <w:b w:val="false"/>
          <w:i w:val="false"/>
          <w:color w:val="000000"/>
          <w:sz w:val="28"/>
        </w:rPr>
        <w:t>    шешiмдер әзiрлеу мен қабылдау кезiнде заңдылықты</w:t>
      </w:r>
    </w:p>
    <w:p>
      <w:pPr>
        <w:spacing w:after="0"/>
        <w:ind w:left="0"/>
        <w:jc w:val="both"/>
      </w:pPr>
      <w:r>
        <w:rPr>
          <w:rFonts w:ascii="Times New Roman"/>
          <w:b w:val="false"/>
          <w:i w:val="false"/>
          <w:color w:val="000000"/>
          <w:sz w:val="28"/>
        </w:rPr>
        <w:t>    қамтамасыз етуi"                                           4</w:t>
      </w:r>
    </w:p>
    <w:p>
      <w:pPr>
        <w:spacing w:after="0"/>
        <w:ind w:left="0"/>
        <w:jc w:val="both"/>
      </w:pPr>
      <w:r>
        <w:rPr>
          <w:rFonts w:ascii="Times New Roman"/>
          <w:b w:val="false"/>
          <w:i w:val="false"/>
          <w:color w:val="000000"/>
          <w:sz w:val="28"/>
        </w:rPr>
        <w:t>10. Iскерлiк ойын: "Селолық (поселкелiк) округ әкiмiнiң</w:t>
      </w:r>
    </w:p>
    <w:p>
      <w:pPr>
        <w:spacing w:after="0"/>
        <w:ind w:left="0"/>
        <w:jc w:val="both"/>
      </w:pPr>
      <w:r>
        <w:rPr>
          <w:rFonts w:ascii="Times New Roman"/>
          <w:b w:val="false"/>
          <w:i w:val="false"/>
          <w:color w:val="000000"/>
          <w:sz w:val="28"/>
        </w:rPr>
        <w:t>    аумақтық шаруашылық жүргiзу субъектiлерiмен және</w:t>
      </w:r>
    </w:p>
    <w:p>
      <w:pPr>
        <w:spacing w:after="0"/>
        <w:ind w:left="0"/>
        <w:jc w:val="both"/>
      </w:pPr>
      <w:r>
        <w:rPr>
          <w:rFonts w:ascii="Times New Roman"/>
          <w:b w:val="false"/>
          <w:i w:val="false"/>
          <w:color w:val="000000"/>
          <w:sz w:val="28"/>
        </w:rPr>
        <w:t>    атқарушы өкiметтiң жоғары тұрған бөлiмшелерiмен өзара</w:t>
      </w:r>
    </w:p>
    <w:p>
      <w:pPr>
        <w:spacing w:after="0"/>
        <w:ind w:left="0"/>
        <w:jc w:val="both"/>
      </w:pPr>
      <w:r>
        <w:rPr>
          <w:rFonts w:ascii="Times New Roman"/>
          <w:b w:val="false"/>
          <w:i w:val="false"/>
          <w:color w:val="000000"/>
          <w:sz w:val="28"/>
        </w:rPr>
        <w:t>    iс-қимылын жақсарту жөнiндегi ұсынымдарды әзiрлеу"         4</w:t>
      </w:r>
    </w:p>
    <w:p>
      <w:pPr>
        <w:spacing w:after="0"/>
        <w:ind w:left="0"/>
        <w:jc w:val="both"/>
      </w:pPr>
      <w:r>
        <w:rPr>
          <w:rFonts w:ascii="Times New Roman"/>
          <w:b w:val="false"/>
          <w:i w:val="false"/>
          <w:color w:val="000000"/>
          <w:sz w:val="28"/>
        </w:rPr>
        <w:t>11. Қорытынды сабақ. Қорытындылау                              4</w:t>
      </w:r>
    </w:p>
    <w:p>
      <w:pPr>
        <w:spacing w:after="0"/>
        <w:ind w:left="0"/>
        <w:jc w:val="both"/>
      </w:pPr>
      <w:r>
        <w:rPr>
          <w:rFonts w:ascii="Times New Roman"/>
          <w:b w:val="false"/>
          <w:i w:val="false"/>
          <w:color w:val="000000"/>
          <w:sz w:val="28"/>
        </w:rPr>
        <w:t>    Барлығы                                                    40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1998 жылғы 25 ақпандағы</w:t>
      </w:r>
    </w:p>
    <w:p>
      <w:pPr>
        <w:spacing w:after="0"/>
        <w:ind w:left="0"/>
        <w:jc w:val="both"/>
      </w:pPr>
      <w:r>
        <w:rPr>
          <w:rFonts w:ascii="Times New Roman"/>
          <w:b w:val="false"/>
          <w:i w:val="false"/>
          <w:color w:val="000000"/>
          <w:sz w:val="28"/>
        </w:rPr>
        <w:t>                                            N 46-ө өкiмiне</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2000 жылға дейiнгi стратегиялық дамуын iске</w:t>
      </w:r>
    </w:p>
    <w:p>
      <w:pPr>
        <w:spacing w:after="0"/>
        <w:ind w:left="0"/>
        <w:jc w:val="both"/>
      </w:pPr>
      <w:r>
        <w:rPr>
          <w:rFonts w:ascii="Times New Roman"/>
          <w:b w:val="false"/>
          <w:i w:val="false"/>
          <w:color w:val="000000"/>
          <w:sz w:val="28"/>
        </w:rPr>
        <w:t>       асырудағы жергiлiктi атқарушы органдардың мiндеттерi"</w:t>
      </w:r>
    </w:p>
    <w:p>
      <w:pPr>
        <w:spacing w:after="0"/>
        <w:ind w:left="0"/>
        <w:jc w:val="both"/>
      </w:pPr>
      <w:r>
        <w:rPr>
          <w:rFonts w:ascii="Times New Roman"/>
          <w:b w:val="false"/>
          <w:i w:val="false"/>
          <w:color w:val="000000"/>
          <w:sz w:val="28"/>
        </w:rPr>
        <w:t>               бағдарламасы бойынша семинар өткiзудiң</w:t>
      </w:r>
    </w:p>
    <w:p>
      <w:pPr>
        <w:spacing w:after="0"/>
        <w:ind w:left="0"/>
        <w:jc w:val="both"/>
      </w:pPr>
      <w:r>
        <w:rPr>
          <w:rFonts w:ascii="Times New Roman"/>
          <w:b w:val="false"/>
          <w:i w:val="false"/>
          <w:color w:val="000000"/>
          <w:sz w:val="28"/>
        </w:rPr>
        <w:t>                              КЕСТЕСI</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Облыс         |              Ақмола қаласы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|Облыстардың әкiмдерi|Аудандық (қалалық)  |</w:t>
      </w:r>
    </w:p>
    <w:p>
      <w:pPr>
        <w:spacing w:after="0"/>
        <w:ind w:left="0"/>
        <w:jc w:val="both"/>
      </w:pPr>
      <w:r>
        <w:rPr>
          <w:rFonts w:ascii="Times New Roman"/>
          <w:b w:val="false"/>
          <w:i w:val="false"/>
          <w:color w:val="000000"/>
          <w:sz w:val="28"/>
        </w:rPr>
        <w:t>                  |аппараттарының      |еңбек және халықты  |</w:t>
      </w:r>
    </w:p>
    <w:p>
      <w:pPr>
        <w:spacing w:after="0"/>
        <w:ind w:left="0"/>
        <w:jc w:val="both"/>
      </w:pPr>
      <w:r>
        <w:rPr>
          <w:rFonts w:ascii="Times New Roman"/>
          <w:b w:val="false"/>
          <w:i w:val="false"/>
          <w:color w:val="000000"/>
          <w:sz w:val="28"/>
        </w:rPr>
        <w:t>                  |мемлекеттiк-құқықтық|әлеуметтiк қорғау   |</w:t>
      </w:r>
    </w:p>
    <w:p>
      <w:pPr>
        <w:spacing w:after="0"/>
        <w:ind w:left="0"/>
        <w:jc w:val="both"/>
      </w:pPr>
      <w:r>
        <w:rPr>
          <w:rFonts w:ascii="Times New Roman"/>
          <w:b w:val="false"/>
          <w:i w:val="false"/>
          <w:color w:val="000000"/>
          <w:sz w:val="28"/>
        </w:rPr>
        <w:t>                  |бөлiмдерiнiң        |басқармаларының     |</w:t>
      </w:r>
    </w:p>
    <w:p>
      <w:pPr>
        <w:spacing w:after="0"/>
        <w:ind w:left="0"/>
        <w:jc w:val="both"/>
      </w:pPr>
      <w:r>
        <w:rPr>
          <w:rFonts w:ascii="Times New Roman"/>
          <w:b w:val="false"/>
          <w:i w:val="false"/>
          <w:color w:val="000000"/>
          <w:sz w:val="28"/>
        </w:rPr>
        <w:t>                  |меңгерушiлерi       |бастықтары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   24-26 маусым     |3-5 маусым|8-10маусым|</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Ақмола         |          1         |      3    |    3</w:t>
      </w:r>
    </w:p>
    <w:p>
      <w:pPr>
        <w:spacing w:after="0"/>
        <w:ind w:left="0"/>
        <w:jc w:val="both"/>
      </w:pPr>
      <w:r>
        <w:rPr>
          <w:rFonts w:ascii="Times New Roman"/>
          <w:b w:val="false"/>
          <w:i w:val="false"/>
          <w:color w:val="000000"/>
          <w:sz w:val="28"/>
        </w:rPr>
        <w:t>   Алматы         |          1         |      3    |    3</w:t>
      </w:r>
    </w:p>
    <w:p>
      <w:pPr>
        <w:spacing w:after="0"/>
        <w:ind w:left="0"/>
        <w:jc w:val="both"/>
      </w:pPr>
      <w:r>
        <w:rPr>
          <w:rFonts w:ascii="Times New Roman"/>
          <w:b w:val="false"/>
          <w:i w:val="false"/>
          <w:color w:val="000000"/>
          <w:sz w:val="28"/>
        </w:rPr>
        <w:t>   Ақтөбе         |          1         |      3    |    3</w:t>
      </w:r>
    </w:p>
    <w:p>
      <w:pPr>
        <w:spacing w:after="0"/>
        <w:ind w:left="0"/>
        <w:jc w:val="both"/>
      </w:pPr>
      <w:r>
        <w:rPr>
          <w:rFonts w:ascii="Times New Roman"/>
          <w:b w:val="false"/>
          <w:i w:val="false"/>
          <w:color w:val="000000"/>
          <w:sz w:val="28"/>
        </w:rPr>
        <w:t>   Атырау         |          1         |      3    |    3</w:t>
      </w:r>
    </w:p>
    <w:p>
      <w:pPr>
        <w:spacing w:after="0"/>
        <w:ind w:left="0"/>
        <w:jc w:val="both"/>
      </w:pPr>
      <w:r>
        <w:rPr>
          <w:rFonts w:ascii="Times New Roman"/>
          <w:b w:val="false"/>
          <w:i w:val="false"/>
          <w:color w:val="000000"/>
          <w:sz w:val="28"/>
        </w:rPr>
        <w:t>   Шығыс Қазақстан|          1         |      3    |    3</w:t>
      </w:r>
    </w:p>
    <w:p>
      <w:pPr>
        <w:spacing w:after="0"/>
        <w:ind w:left="0"/>
        <w:jc w:val="both"/>
      </w:pPr>
      <w:r>
        <w:rPr>
          <w:rFonts w:ascii="Times New Roman"/>
          <w:b w:val="false"/>
          <w:i w:val="false"/>
          <w:color w:val="000000"/>
          <w:sz w:val="28"/>
        </w:rPr>
        <w:t>   Жамбыл         |          1         |      3    |    3</w:t>
      </w:r>
    </w:p>
    <w:p>
      <w:pPr>
        <w:spacing w:after="0"/>
        <w:ind w:left="0"/>
        <w:jc w:val="both"/>
      </w:pPr>
      <w:r>
        <w:rPr>
          <w:rFonts w:ascii="Times New Roman"/>
          <w:b w:val="false"/>
          <w:i w:val="false"/>
          <w:color w:val="000000"/>
          <w:sz w:val="28"/>
        </w:rPr>
        <w:t>   Батыс Қазақстан|          1         |      3    |    3</w:t>
      </w:r>
    </w:p>
    <w:p>
      <w:pPr>
        <w:spacing w:after="0"/>
        <w:ind w:left="0"/>
        <w:jc w:val="both"/>
      </w:pPr>
      <w:r>
        <w:rPr>
          <w:rFonts w:ascii="Times New Roman"/>
          <w:b w:val="false"/>
          <w:i w:val="false"/>
          <w:color w:val="000000"/>
          <w:sz w:val="28"/>
        </w:rPr>
        <w:t>   Қарағанды      |          1         |      3    |    3</w:t>
      </w:r>
    </w:p>
    <w:p>
      <w:pPr>
        <w:spacing w:after="0"/>
        <w:ind w:left="0"/>
        <w:jc w:val="both"/>
      </w:pPr>
      <w:r>
        <w:rPr>
          <w:rFonts w:ascii="Times New Roman"/>
          <w:b w:val="false"/>
          <w:i w:val="false"/>
          <w:color w:val="000000"/>
          <w:sz w:val="28"/>
        </w:rPr>
        <w:t>   Қызылорда      |          1         |      3    |    3</w:t>
      </w:r>
    </w:p>
    <w:p>
      <w:pPr>
        <w:spacing w:after="0"/>
        <w:ind w:left="0"/>
        <w:jc w:val="both"/>
      </w:pPr>
      <w:r>
        <w:rPr>
          <w:rFonts w:ascii="Times New Roman"/>
          <w:b w:val="false"/>
          <w:i w:val="false"/>
          <w:color w:val="000000"/>
          <w:sz w:val="28"/>
        </w:rPr>
        <w:t>   Қостанай       |          1         |      3    |    3</w:t>
      </w:r>
    </w:p>
    <w:p>
      <w:pPr>
        <w:spacing w:after="0"/>
        <w:ind w:left="0"/>
        <w:jc w:val="both"/>
      </w:pPr>
      <w:r>
        <w:rPr>
          <w:rFonts w:ascii="Times New Roman"/>
          <w:b w:val="false"/>
          <w:i w:val="false"/>
          <w:color w:val="000000"/>
          <w:sz w:val="28"/>
        </w:rPr>
        <w:t>   Маңғыстау      |          1         |      3    |    3</w:t>
      </w:r>
    </w:p>
    <w:p>
      <w:pPr>
        <w:spacing w:after="0"/>
        <w:ind w:left="0"/>
        <w:jc w:val="both"/>
      </w:pPr>
      <w:r>
        <w:rPr>
          <w:rFonts w:ascii="Times New Roman"/>
          <w:b w:val="false"/>
          <w:i w:val="false"/>
          <w:color w:val="000000"/>
          <w:sz w:val="28"/>
        </w:rPr>
        <w:t>   Павлодар       |          1         |      3    |    3</w:t>
      </w:r>
    </w:p>
    <w:p>
      <w:pPr>
        <w:spacing w:after="0"/>
        <w:ind w:left="0"/>
        <w:jc w:val="both"/>
      </w:pPr>
      <w:r>
        <w:rPr>
          <w:rFonts w:ascii="Times New Roman"/>
          <w:b w:val="false"/>
          <w:i w:val="false"/>
          <w:color w:val="000000"/>
          <w:sz w:val="28"/>
        </w:rPr>
        <w:t>   Солтүстiк      |          1         |      3    |    3</w:t>
      </w:r>
    </w:p>
    <w:p>
      <w:pPr>
        <w:spacing w:after="0"/>
        <w:ind w:left="0"/>
        <w:jc w:val="both"/>
      </w:pPr>
      <w:r>
        <w:rPr>
          <w:rFonts w:ascii="Times New Roman"/>
          <w:b w:val="false"/>
          <w:i w:val="false"/>
          <w:color w:val="000000"/>
          <w:sz w:val="28"/>
        </w:rPr>
        <w:t>   Қазақстан      |                    |           |</w:t>
      </w:r>
    </w:p>
    <w:p>
      <w:pPr>
        <w:spacing w:after="0"/>
        <w:ind w:left="0"/>
        <w:jc w:val="both"/>
      </w:pPr>
      <w:r>
        <w:rPr>
          <w:rFonts w:ascii="Times New Roman"/>
          <w:b w:val="false"/>
          <w:i w:val="false"/>
          <w:color w:val="000000"/>
          <w:sz w:val="28"/>
        </w:rPr>
        <w:t>   Оңтүстiк       |          1         |      3    |    3</w:t>
      </w:r>
    </w:p>
    <w:p>
      <w:pPr>
        <w:spacing w:after="0"/>
        <w:ind w:left="0"/>
        <w:jc w:val="both"/>
      </w:pPr>
      <w:r>
        <w:rPr>
          <w:rFonts w:ascii="Times New Roman"/>
          <w:b w:val="false"/>
          <w:i w:val="false"/>
          <w:color w:val="000000"/>
          <w:sz w:val="28"/>
        </w:rPr>
        <w:t>   Қазақстан      |                    |           |</w:t>
      </w:r>
    </w:p>
    <w:p>
      <w:pPr>
        <w:spacing w:after="0"/>
        <w:ind w:left="0"/>
        <w:jc w:val="both"/>
      </w:pPr>
      <w:r>
        <w:rPr>
          <w:rFonts w:ascii="Times New Roman"/>
          <w:b w:val="false"/>
          <w:i w:val="false"/>
          <w:color w:val="000000"/>
          <w:sz w:val="28"/>
        </w:rPr>
        <w:t>   Ақмола қаласы  |          1         |      1    |    1</w:t>
      </w:r>
    </w:p>
    <w:p>
      <w:pPr>
        <w:spacing w:after="0"/>
        <w:ind w:left="0"/>
        <w:jc w:val="both"/>
      </w:pPr>
      <w:r>
        <w:rPr>
          <w:rFonts w:ascii="Times New Roman"/>
          <w:b w:val="false"/>
          <w:i w:val="false"/>
          <w:color w:val="000000"/>
          <w:sz w:val="28"/>
        </w:rPr>
        <w:t>   Алматы қаласы  |          1         |      3    |    3</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Барлығы                 16         |     46    |    46</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Облыс    |       Алматы қаласы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|Аудан (қала)     |Аудандық      |Ауылдық</w:t>
      </w:r>
    </w:p>
    <w:p>
      <w:pPr>
        <w:spacing w:after="0"/>
        <w:ind w:left="0"/>
        <w:jc w:val="both"/>
      </w:pPr>
      <w:r>
        <w:rPr>
          <w:rFonts w:ascii="Times New Roman"/>
          <w:b w:val="false"/>
          <w:i w:val="false"/>
          <w:color w:val="000000"/>
          <w:sz w:val="28"/>
        </w:rPr>
        <w:t>               |әкiмдерiнiң iшкi |(қалалық)     |(поселкелiк)</w:t>
      </w:r>
    </w:p>
    <w:p>
      <w:pPr>
        <w:spacing w:after="0"/>
        <w:ind w:left="0"/>
        <w:jc w:val="both"/>
      </w:pPr>
      <w:r>
        <w:rPr>
          <w:rFonts w:ascii="Times New Roman"/>
          <w:b w:val="false"/>
          <w:i w:val="false"/>
          <w:color w:val="000000"/>
          <w:sz w:val="28"/>
        </w:rPr>
        <w:t>               |саясат және      |экономика бас.|округтердiң</w:t>
      </w:r>
    </w:p>
    <w:p>
      <w:pPr>
        <w:spacing w:after="0"/>
        <w:ind w:left="0"/>
        <w:jc w:val="both"/>
      </w:pPr>
      <w:r>
        <w:rPr>
          <w:rFonts w:ascii="Times New Roman"/>
          <w:b w:val="false"/>
          <w:i w:val="false"/>
          <w:color w:val="000000"/>
          <w:sz w:val="28"/>
        </w:rPr>
        <w:t>               |әлеуметтiк-мәдени|қармаларының  |әкiмдерi</w:t>
      </w:r>
    </w:p>
    <w:p>
      <w:pPr>
        <w:spacing w:after="0"/>
        <w:ind w:left="0"/>
        <w:jc w:val="both"/>
      </w:pPr>
      <w:r>
        <w:rPr>
          <w:rFonts w:ascii="Times New Roman"/>
          <w:b w:val="false"/>
          <w:i w:val="false"/>
          <w:color w:val="000000"/>
          <w:sz w:val="28"/>
        </w:rPr>
        <w:t>               |даму жөнiндегi   |(бөлiмдерiнiң)|</w:t>
      </w:r>
    </w:p>
    <w:p>
      <w:pPr>
        <w:spacing w:after="0"/>
        <w:ind w:left="0"/>
        <w:jc w:val="both"/>
      </w:pPr>
      <w:r>
        <w:rPr>
          <w:rFonts w:ascii="Times New Roman"/>
          <w:b w:val="false"/>
          <w:i w:val="false"/>
          <w:color w:val="000000"/>
          <w:sz w:val="28"/>
        </w:rPr>
        <w:t>               |орынбасарлары    |бастықтары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2-6 |  18-22 | 20-24 | 4-8  |23-27|16-20 | 6-10</w:t>
      </w:r>
    </w:p>
    <w:p>
      <w:pPr>
        <w:spacing w:after="0"/>
        <w:ind w:left="0"/>
        <w:jc w:val="both"/>
      </w:pPr>
      <w:r>
        <w:rPr>
          <w:rFonts w:ascii="Times New Roman"/>
          <w:b w:val="false"/>
          <w:i w:val="false"/>
          <w:color w:val="000000"/>
          <w:sz w:val="28"/>
        </w:rPr>
        <w:t>               | наурыз |  мамыр | сәуiр |мамыр |ақпан|наурыз|сәуiр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Ақмола        |   3    |    3   |   3   |   3  |     |  10  |</w:t>
      </w:r>
    </w:p>
    <w:p>
      <w:pPr>
        <w:spacing w:after="0"/>
        <w:ind w:left="0"/>
        <w:jc w:val="both"/>
      </w:pPr>
      <w:r>
        <w:rPr>
          <w:rFonts w:ascii="Times New Roman"/>
          <w:b w:val="false"/>
          <w:i w:val="false"/>
          <w:color w:val="000000"/>
          <w:sz w:val="28"/>
        </w:rPr>
        <w:t xml:space="preserve"> Алматы        |   3    |    3   |   3   |   3  |     |      | 10</w:t>
      </w:r>
    </w:p>
    <w:p>
      <w:pPr>
        <w:spacing w:after="0"/>
        <w:ind w:left="0"/>
        <w:jc w:val="both"/>
      </w:pPr>
      <w:r>
        <w:rPr>
          <w:rFonts w:ascii="Times New Roman"/>
          <w:b w:val="false"/>
          <w:i w:val="false"/>
          <w:color w:val="000000"/>
          <w:sz w:val="28"/>
        </w:rPr>
        <w:t xml:space="preserve"> Ақтөбе        |   3    |    3   |   3   |   3  |  10 |      |</w:t>
      </w:r>
    </w:p>
    <w:p>
      <w:pPr>
        <w:spacing w:after="0"/>
        <w:ind w:left="0"/>
        <w:jc w:val="both"/>
      </w:pPr>
      <w:r>
        <w:rPr>
          <w:rFonts w:ascii="Times New Roman"/>
          <w:b w:val="false"/>
          <w:i w:val="false"/>
          <w:color w:val="000000"/>
          <w:sz w:val="28"/>
        </w:rPr>
        <w:t xml:space="preserve"> Атырау        |   3    |    3   |   3   |   3  |  10 |      |</w:t>
      </w:r>
    </w:p>
    <w:p>
      <w:pPr>
        <w:spacing w:after="0"/>
        <w:ind w:left="0"/>
        <w:jc w:val="both"/>
      </w:pPr>
      <w:r>
        <w:rPr>
          <w:rFonts w:ascii="Times New Roman"/>
          <w:b w:val="false"/>
          <w:i w:val="false"/>
          <w:color w:val="000000"/>
          <w:sz w:val="28"/>
        </w:rPr>
        <w:t xml:space="preserve"> Шығыс         |   3    |    3   |   3   |   3  |     |  10  |</w:t>
      </w:r>
    </w:p>
    <w:p>
      <w:pPr>
        <w:spacing w:after="0"/>
        <w:ind w:left="0"/>
        <w:jc w:val="both"/>
      </w:pPr>
      <w:r>
        <w:rPr>
          <w:rFonts w:ascii="Times New Roman"/>
          <w:b w:val="false"/>
          <w:i w:val="false"/>
          <w:color w:val="000000"/>
          <w:sz w:val="28"/>
        </w:rPr>
        <w:t xml:space="preserve"> Қазақстан     |        |        |       |      |     |      |</w:t>
      </w:r>
    </w:p>
    <w:p>
      <w:pPr>
        <w:spacing w:after="0"/>
        <w:ind w:left="0"/>
        <w:jc w:val="both"/>
      </w:pPr>
      <w:r>
        <w:rPr>
          <w:rFonts w:ascii="Times New Roman"/>
          <w:b w:val="false"/>
          <w:i w:val="false"/>
          <w:color w:val="000000"/>
          <w:sz w:val="28"/>
        </w:rPr>
        <w:t xml:space="preserve"> Жамбыл        |   3    |    3   |   3   |   3  |     |      | 10</w:t>
      </w:r>
    </w:p>
    <w:p>
      <w:pPr>
        <w:spacing w:after="0"/>
        <w:ind w:left="0"/>
        <w:jc w:val="both"/>
      </w:pPr>
      <w:r>
        <w:rPr>
          <w:rFonts w:ascii="Times New Roman"/>
          <w:b w:val="false"/>
          <w:i w:val="false"/>
          <w:color w:val="000000"/>
          <w:sz w:val="28"/>
        </w:rPr>
        <w:t xml:space="preserve"> Батыс         |   3    |    3   |   3   |   3  |  10 |      |</w:t>
      </w:r>
    </w:p>
    <w:p>
      <w:pPr>
        <w:spacing w:after="0"/>
        <w:ind w:left="0"/>
        <w:jc w:val="both"/>
      </w:pPr>
      <w:r>
        <w:rPr>
          <w:rFonts w:ascii="Times New Roman"/>
          <w:b w:val="false"/>
          <w:i w:val="false"/>
          <w:color w:val="000000"/>
          <w:sz w:val="28"/>
        </w:rPr>
        <w:t xml:space="preserve"> Қазақстан     |        |        |       |      |     |      |</w:t>
      </w:r>
    </w:p>
    <w:p>
      <w:pPr>
        <w:spacing w:after="0"/>
        <w:ind w:left="0"/>
        <w:jc w:val="both"/>
      </w:pPr>
      <w:r>
        <w:rPr>
          <w:rFonts w:ascii="Times New Roman"/>
          <w:b w:val="false"/>
          <w:i w:val="false"/>
          <w:color w:val="000000"/>
          <w:sz w:val="28"/>
        </w:rPr>
        <w:t xml:space="preserve"> Қарағанды     |   3    |    3   |   3   |   3  |     |  10  |</w:t>
      </w:r>
    </w:p>
    <w:p>
      <w:pPr>
        <w:spacing w:after="0"/>
        <w:ind w:left="0"/>
        <w:jc w:val="both"/>
      </w:pPr>
      <w:r>
        <w:rPr>
          <w:rFonts w:ascii="Times New Roman"/>
          <w:b w:val="false"/>
          <w:i w:val="false"/>
          <w:color w:val="000000"/>
          <w:sz w:val="28"/>
        </w:rPr>
        <w:t xml:space="preserve"> Қызылорда     |   3    |    3   |   3   |   3  |     |      | 10</w:t>
      </w:r>
    </w:p>
    <w:p>
      <w:pPr>
        <w:spacing w:after="0"/>
        <w:ind w:left="0"/>
        <w:jc w:val="both"/>
      </w:pPr>
      <w:r>
        <w:rPr>
          <w:rFonts w:ascii="Times New Roman"/>
          <w:b w:val="false"/>
          <w:i w:val="false"/>
          <w:color w:val="000000"/>
          <w:sz w:val="28"/>
        </w:rPr>
        <w:t xml:space="preserve"> Қостанай      |   3    |    3   |   3   |   3  |     |  10  |</w:t>
      </w:r>
    </w:p>
    <w:p>
      <w:pPr>
        <w:spacing w:after="0"/>
        <w:ind w:left="0"/>
        <w:jc w:val="both"/>
      </w:pPr>
      <w:r>
        <w:rPr>
          <w:rFonts w:ascii="Times New Roman"/>
          <w:b w:val="false"/>
          <w:i w:val="false"/>
          <w:color w:val="000000"/>
          <w:sz w:val="28"/>
        </w:rPr>
        <w:t xml:space="preserve"> Маңғыстау     |   3    |    3   |   3   |   3  | 10  |      |</w:t>
      </w:r>
    </w:p>
    <w:p>
      <w:pPr>
        <w:spacing w:after="0"/>
        <w:ind w:left="0"/>
        <w:jc w:val="both"/>
      </w:pPr>
      <w:r>
        <w:rPr>
          <w:rFonts w:ascii="Times New Roman"/>
          <w:b w:val="false"/>
          <w:i w:val="false"/>
          <w:color w:val="000000"/>
          <w:sz w:val="28"/>
        </w:rPr>
        <w:t xml:space="preserve"> Павлодар      |   3    |    3   |   3   |   3  |     |  10  |</w:t>
      </w:r>
    </w:p>
    <w:p>
      <w:pPr>
        <w:spacing w:after="0"/>
        <w:ind w:left="0"/>
        <w:jc w:val="both"/>
      </w:pPr>
      <w:r>
        <w:rPr>
          <w:rFonts w:ascii="Times New Roman"/>
          <w:b w:val="false"/>
          <w:i w:val="false"/>
          <w:color w:val="000000"/>
          <w:sz w:val="28"/>
        </w:rPr>
        <w:t xml:space="preserve"> Солтүстiк     |   3    |    3   |   3   |   3  | 10  |      |</w:t>
      </w:r>
    </w:p>
    <w:p>
      <w:pPr>
        <w:spacing w:after="0"/>
        <w:ind w:left="0"/>
        <w:jc w:val="both"/>
      </w:pPr>
      <w:r>
        <w:rPr>
          <w:rFonts w:ascii="Times New Roman"/>
          <w:b w:val="false"/>
          <w:i w:val="false"/>
          <w:color w:val="000000"/>
          <w:sz w:val="28"/>
        </w:rPr>
        <w:t xml:space="preserve"> Қазақстан     |        |        |       |      |     |      |</w:t>
      </w:r>
    </w:p>
    <w:p>
      <w:pPr>
        <w:spacing w:after="0"/>
        <w:ind w:left="0"/>
        <w:jc w:val="both"/>
      </w:pPr>
      <w:r>
        <w:rPr>
          <w:rFonts w:ascii="Times New Roman"/>
          <w:b w:val="false"/>
          <w:i w:val="false"/>
          <w:color w:val="000000"/>
          <w:sz w:val="28"/>
        </w:rPr>
        <w:t xml:space="preserve"> Оңтүстiк      |   3    |    3   |   3   |   3  |     |      | 10</w:t>
      </w:r>
    </w:p>
    <w:p>
      <w:pPr>
        <w:spacing w:after="0"/>
        <w:ind w:left="0"/>
        <w:jc w:val="both"/>
      </w:pPr>
      <w:r>
        <w:rPr>
          <w:rFonts w:ascii="Times New Roman"/>
          <w:b w:val="false"/>
          <w:i w:val="false"/>
          <w:color w:val="000000"/>
          <w:sz w:val="28"/>
        </w:rPr>
        <w:t xml:space="preserve"> Қазақстан     |        |        |       |      |     |      |</w:t>
      </w:r>
    </w:p>
    <w:p>
      <w:pPr>
        <w:spacing w:after="0"/>
        <w:ind w:left="0"/>
        <w:jc w:val="both"/>
      </w:pPr>
      <w:r>
        <w:rPr>
          <w:rFonts w:ascii="Times New Roman"/>
          <w:b w:val="false"/>
          <w:i w:val="false"/>
          <w:color w:val="000000"/>
          <w:sz w:val="28"/>
        </w:rPr>
        <w:t xml:space="preserve"> Ақмола қаласы |   1    |    1   |   1   |   1  |     |      |</w:t>
      </w:r>
    </w:p>
    <w:p>
      <w:pPr>
        <w:spacing w:after="0"/>
        <w:ind w:left="0"/>
        <w:jc w:val="both"/>
      </w:pPr>
      <w:r>
        <w:rPr>
          <w:rFonts w:ascii="Times New Roman"/>
          <w:b w:val="false"/>
          <w:i w:val="false"/>
          <w:color w:val="000000"/>
          <w:sz w:val="28"/>
        </w:rPr>
        <w:t xml:space="preserve"> Алматы қаласы |   3    |    3   |   3   |   3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Барлығы     |  46    |   46   |  46   |  46  |  50 |  50  | 40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