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cb92" w14:textId="704c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мұнай өнеркәсiбiнiң 100 жылдығы мерейтойын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1998 жылғы 11 мамырдағы N 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мұнай өнеркәсiбiнiң 100 жылдығы мерейтойын өткiзу туралы" Қазақстан Республикасы Үкiметiнiң 1997 жылғы 11 желтоқсандағы N 1749 қаулысын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P971749_ </w:t>
      </w:r>
      <w:r>
        <w:rPr>
          <w:rFonts w:ascii="Times New Roman"/>
          <w:b w:val="false"/>
          <w:i w:val="false"/>
          <w:color w:val="000000"/>
          <w:sz w:val="28"/>
        </w:rPr>
        <w:t xml:space="preserve">дамыту үшiн және осы мерейтойды өткiзу жөнiндегi негiзгi шараларды орындау мақсатында "Қазақойл" ұлттық мұнай компаниясына компанияның арнайы шотында мұнай-газ секторы кәсiпорындарының Қазақстан мұнай өнеркәсiбiнiң 100 жылдығы мерейтойын өткiзуге арналған ерiктi жарналарын жинақтауға және Қазақстан мұнай өнеркәсiбiнiң 100 жылдығы мерейтойын өткiзу жөнiндегi ұйымдастыру комиссиясының келiсiмiмен оны жұмсауға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Премьер-Министрдiң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