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7b03" w14:textId="9657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Отандық тауар өндiрушiлердi қолдау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1998 жылғы 24 маусымдағы N 123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 қамтымды технологиялардың негiзiнде минералдық шикiзатты өндiру және кешендi қайта өңдеу жөнiндегi қосымша шараларды iске асыру және отандық тауар өндiрушiлердi қолдау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"ҚазақОйл" ұлттық мұнай-газ компаниясының "ҚазТрансОйл" мұнай тасымалдау жөнiндегi ұлттық компаниясы" ЖАҚ, "KEGOC" Қазақстан электр желiлерiн басқару жөнiндегi компаниясы", "Қазкелiсiм-шарт" АҚ, "Медеу" бiрлескен өндiрiстiк кәсiпорны" ЖШС, "Алматықұрылыс" холдинг компаниясының және басқа да бiрқатар ұйымдардың "Комакинвест" жабық акционерлiк қоғамын құру туралы бастамашылығы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Инвестициялар жөнiндегi мемлекеттiк комитетi заңда белгiленген тәртiппен, белгiлi бiр бағдарламаларды орындау мақсатында, "Комакинвест" ЖАҚ-ға (ол мемлекеттiк тiркелгеннен кейiн) инвестицияларды тарту және жер қойнауын пайдалануға қажеттi лицензияларды ресiмдеу жөнiнде жәрдем көрсетсiн.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қаласының әкiмi заңда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жылы "Комакинвест" ЖАҚ қоңыр көмiрдiң базасында сулы көмiр отынын тәжiрибелiк жағуды жүргiзу үшiн қазандық бөлудi;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"Комакинвест" ЖАҚ-ға кеңсесi мен зертханаларын орналастыру үшiн қажеттi үйлердi мүлiктiк жалға берудi көздесiн.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Құрылтайшылардың "Комакинвест" жабық акционерлiк қоғамын кейiн Қазақстан Республикасының шет елдермен жекелеген үкiметаралық келiсiмдерiн iске асыруға тарту туралы ұсынысына келiсiм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