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6d77" w14:textId="4946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Ведомствоаралық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1998 жылғы 15 қаңтардағы N 12-А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1997 жылғы 14 маусымдағы Қазақстан Республикасының газ-көлiгi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жүйесi концессиясы шартында мемлекеттiң мүдделерiн қорғау,
республиканың жекелеген аймақтарын газбен жабдықтауды жақсарту
мақсатында мына құрамда ведомствоаралық комиссия құрылсын:
     Б.Ә.Мұхамеджанов           - Қазақстан Республикасының Әдiлет
                                  министрi, комиссияның төрағасы
     Е.Ә.Өтембаев               - Қазақстан Республикасы Стратегиялық
                                  жоспарлау және реформалар жөнiндегi
                                  агенттiгiнiң төрағасы - Қазақстан
                                  Республикасының министрi, комиссия
                                  төрағасының орынбасары
     А.Ә.Жабағин                - Қазақстан Республикасының
                                  Энергетика, индустрия және сауда
                                  министрi, комиссия төрағасының
                                  орынбасары
     Н.В.Радостовец             - Қазақстан Республикасының
                                  Стратегиялық жоспарлау және
                                  реформалар жөнiндегi агенттiнiң
                                  Баға және монополияға қарсы
                                  саясат жөнiндегi комитетiнiң
                                  төрағасы
     Б.М.Мәдиев                 - Қазақстан Республикасы Қаржы
                                  министрлiгiнiң Мемлекеттiк
                                  мүлiк және жекешелендiру
                                  департаментi директорының
                          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Ведомствоаралық комиссияның төрағасы мен төрағаның
орынбасарлары мына шараларды жүзеге асыру үшiн Қазақстан
Республикасының мүдделi министрлiктерi мен ведомстволарының
мамандарын тарту арқылы жеке жұмыс тобын құрсын.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Б.Ә.Мұхамеджановтың жұмыс тобы Қазақстан Республикасының Бас
Прокуратурасы мен Жоғарғы Сотының келiсiмi бойынша 1997 жылғы 14
маусымдағы Қазақстан Республикасы газ-көлiгi жүйесiнiң концессиясы
шартының Қазақстан Республикасының заңдары мен Шарттағы мемлекеттiң
мүдделерiн қорғауға сәйкестiгi туралы егжей-тегжейлi қорытынды
дайындасын.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Е.Ә.Өтембаевтың жұмыс тобы Қазақстан Республикасы Қаржы
министрлiгiнiң Мемлекеттiк мүлiк және жекешелендiру департаментi мен
Стратегиялық жоспарлау және реформалар жөнiндегi агенттiгi Баға және
монополияға қарсы саясат жөнiндегi комитетiнiң қатысуымен: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табиғи газды әкелу және тасымалдау кезiнде монополиялық қызметтi
шектеу мәселесiн қарасын;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"Трактебель С.А." компаниясының газды тасымалдауға арналған
тарифтi қайта қарау жөнiндегi ұсынысын қарасын;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компанияның басқаруына берiлген активтердi пайдалау мәселелерi
мен оларды басқарудың әдiстерiн қарасын;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"Трактебель С.А." компаниясының аммортизациялық қаражатты
мақсатты пайдалануына бақылау орнату жөнiндегi мәселелердi қарасын.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А.Ә.Жабағиннiң жұмыс тобы: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мемлекеттiң тарапынан концессионерлердi бақылау-реттеу
функцияларын қалпына келтiрудiң тәртiбiн белгiлесiн;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1998 жылғы 12 қаңтарда Қазақстан Республикасының
Премьер-Министрiнде өткен мәжiлiстiң хаттамасына сәйкес "Трактебель"
компаниясынан сұратылған материалдарды: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концессия шарты жөнiндегi инвестициялық бағдарламаны;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айналма газ құбырының құрылысы жөнiндегi техникалық-экономикалық
негiздеменi;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бонустың жылдың қорытындысы бойынша Қазақстан Республикасының
пайдасына роялти мен мiндеттi төлемдердiң басқа да түрлерi тиесiлi
10 000 000 (он миллион) АҚШ доллары сомасындағы қалған бөлiктерiн
төлеудiң кестелерiн;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қаласына, Жамбыл және Оңтүстiк Қазақстан облыстарына газ
берудiң компания кепiлдiк берген көлемдерiн қарасын.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Ведомствоаралық комиссиялар 1998 жылдың 1 наурызына дейiн
мерзiмде Қазақстан Республикасының Үкiметiне концессионерлердiң
қызметтерiнiң нәтижелерiне баға берудi қамтитын, iстелген жұмыстар
туралы есеп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өкiмнiң атқарылуына бақылау жасау Қазақстан Республикасы
Премьер-Министрiнiң Кеңсесiне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