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b331" w14:textId="e2db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"Қазақстанкаспийшельф" АҚ "Меркейтор Корпорэйшн" компаниясымен құпиялық туралы келiсiм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өкімі 1998 жылғы 10 шiлдедегi N 134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Шетелде әлеуеттi инвесторлармен келiссөз жүргiзудiң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қажеттiлiгiне байланысты: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"Қазақстанкаспийшельф" АҚ Консорциум қызметiнiң нәтижесiнде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алынған және Х-7; ХI-4; IХ-11, 12; ХI-1, 2 блоктарына қатысты Каспий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теңiзiнiң Қазақстан бөлiгi жөнiндегi геологиялық-физикалық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ақпараттың қосымшаға сәйкес көшiрмесiн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заңдарында белгiленген тәртiппен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консультанты Дж.Г.Гиффен мырзаға ("Меркейтор Корпорэйшн" компаниясы)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 үшiн берсiн.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"Қазақстанкаспийшельф" АҚ "Меркейтор Корпорэйшн"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компаниясымен құпиялық туралы келiсiм жасассын.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10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134 өкiмiне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Материалдың атауы               |Саны       |Ескертулер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Х-7; ХI-4 блоктарының III шағылысу    | 2 парақ   | қағазда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көкжиегi бойынша (мел жүйесiнiң табаны)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1:100 000 масштабтағы құрылымдық картасы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Х-7; ХI-4 блоктарының V шағылысу      | 2 парақ   | қағазда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көкжиегi бойынша (юр жүйесiнiң табаны)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1:100 000 масштабтағы құрылымдық картасы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IХ-11; 12 блоктарының III шағылысу    | 1 парақ   | қағазда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көкжиегi бойынша (мел жүйесiнiң табаны)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1:100 000 масштабтағы құрылымдық картасы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IХ-11; 12 блоктарының V шағылысу      | 1 парақ   | қағазда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көкжиегi бойынша (юр жүйесiнiң табаны)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1:100 000 масштабтағы құрылымдық картасы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ХI-1; 2 блоктарының III шағылысу      | 1 парақ   | қағазда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көкжиегi бойынша (мел жүйесiнiң табаны)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1:100 000 масштабтағы құрылымдық картасы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ХI-1; 2 блоктарының V шағылысу        | 1 парақ   | қағазда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көкжиегi бойынша (юр жүйесiнiң табаны)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1:100 000 масштабтағы құрылымдық картасы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13 ұңғы бойынша магнит жеткiзгiштердiң| 1 экзобайт| N 3 экзобайт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Таr форматындағы каротаж диаграммалары: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Қаражамбас 1, Оңтүстiк 1,2,3, Жарбас 2,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Ақаткөл 3, Мұнайбай 10, Теңiз 10,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Королевская 10, Жаға 3,6, Година 1,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Аралды 1                      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95-169 (8820-9570 жарылыс пункттерiнiң| 7 парақ   | қағазда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арасында), С-1171 (8500-9680 жпа) 95-196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(11860-12696 жпа), С95-2198G (11970-12810|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жпа), G-1151 (6142-7320 жпа), С2210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(8530-9360), 2194G (12580-12240) кескiндерi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уақытша разрездер     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IХ-11, IХ-12, Х-7, ХI-1, ХI-2, ХI-4   | 1 экзобайт| N 4 экзобайт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блоктары бойынша IESX сейсмикалық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жобасының магнит жеткiзгiштердiң Таr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форматындағы көшiрмесi        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1994-1996 жылдары Каспий теңiзiнiң   | 1 жинақ   | қағазда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секторында жүргiзiлген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геофизикалық зерттеулер бойынша есептiң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мәтiнi (ағылшын тiлiнде)      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