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0f73" w14:textId="1da0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Ә.Б.Қаланов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1998 жылғы 28 тамыздағы N 165-ө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Энергетика, индустрия және сауда министрлігінің Ә.Б.Қалановты мемлекет 100 процент қатысатын "Маңғыстау өнеркәсіп компаниясы" акционерлік қоғамының президенті қызметіне ұсыну туралы ұсынысына келісім берілсін.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Премьер-Министрінің 1998 жылғы 18 ақпандағы N 42 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өкімінің </w:t>
      </w:r>
      <w:r>
        <w:rPr>
          <w:rFonts w:ascii="Times New Roman"/>
          <w:b w:val="false"/>
          <w:i w:val="false"/>
          <w:color w:val="000000"/>
          <w:sz w:val="28"/>
        </w:rPr>
        <w:t>
 күші жойылған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