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bf0f" w14:textId="e79b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Қазіргі бессайыстан Азия чемпионаты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16 қыркүйек N 176-ө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Білім, мәдениет және денсаулық сақтау министрлігі мен Халықаралық қазіргі бессайыс және биатлон одағының 1998 жылы 14-17 қазан аралығында Алматы қаласында қазіргі бессайыстан Азия чемпионатын өткізу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Қазіргі бессайыстан Азия чемпионатын Қазақстан Республикасы Білім, мәдениет және денсаулық сақтау министрлігінің Туризм және спорт комитетіне, Алматы қаласының әкіміне Қазақстан Республикасының Қазіргі бессайыс федерациясымен (келісім бойынша) бірлесіп өткізу тапсырылсын.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чемпионатқа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қатысушылардың келу-қайту рұқсат құжаттарын жасауға жәрдем 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 Ішкі істер министрлігі чемпионат өтетін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қатысушылар тұратын жерлерде қоғамдық тәртіпті сақтауды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Қазақстан Республикасы Ақпарат және қоғамдық келісім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қазіргі бессайыстан Азия чемпионатының өту барысын бұқаралық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 арқылы кеңінен насихаттауды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