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823d" w14:textId="8928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Тауарлардың шығу тегі туралы сертификаттарды беру мен куәландырудың 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1998 жылғы 5 қазандағы N 192 Өкімі. Күші жойылды - Қазақстан Республикасы Үкіметінің 2010 жылғы 22 желтоқсандағы № 1396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2010.12.22 </w:t>
      </w:r>
      <w:r>
        <w:rPr>
          <w:rFonts w:ascii="Times New Roman"/>
          <w:b w:val="false"/>
          <w:i w:val="false"/>
          <w:color w:val="ff0000"/>
          <w:sz w:val="28"/>
        </w:rPr>
        <w:t>№ 1396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Энергетика, индустрия және сауда министрлігі Стандарттау, метрология және сертификаттау жөніндегі комитетінің мәселелері" туралы Қазақстан Республикасы Үкіметінің 1998 жылғы 3 шілдедегі N 634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орындау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Энергетика, индустрия және сауда министрлігінің Стандарттау, метрология және сертификаттау жөніндегі комитеті тауарлардың шығу тегі туралы сертификаттарды беру мен куәландыру жөніндегі қажетті құжаттарды заңда белгіленген тәртіппен Қазақстан Республикасының Сауда-өнеркәсіп палатасынан қабылдап алсын және оларды 1998 жылдың 1 желтоқсанынан бастап беруге кіріссін.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