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2760" w14:textId="4722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почта-жинақтық және телкоммуникациялық жүйені дамыту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1998 жылғы 6 қараша N 212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Республикалық мемлекеттік почта байланысы кәсіпорынның ауылдық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бөлімшелерін, "Қазақтелеком" ашық акционерлік қоғамын және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Халықтық Жинақ Банкі" ашық акционерлік қоғамын біріктіру мүмкіндігінің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техникалық-экономикалық негіздемесін әзірлеу және тиімділігін есептеу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Шаймұханов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Сапарғали Дүйсетайұлы     және коммуникациялар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Әкімшілік департаментінің директоры,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Попандопуло     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Елена Николаевна          монополияларды реттеу және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қорғау жөніндегі комитеті табиғи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монополияларды реттеу басқармасының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бастығы, жетекшінің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Қанешев                 - Қазақстан Республикасы Стратегиялық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Біржан Бисекеұлы          жоспарлау және реформалар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агенттігінің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үйлестіру департаменті директорының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Нәсиев    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 Қайратұлы           және коммуникациялар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Почта және телекоммуникациялар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жөніндегі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Мәдиев    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Біржан Мұхамеджанұлы      және коммуникациялар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Экономикалық саясат және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байланыстар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Әшкенов                 - Республикалық мемлекеттік почта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 Рахымғазыұлы        байланысы кәсіпорнының бас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Әлиев                   - "Қазақтелеком" ашық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Ерлан Жеңісұлы             қоғамының бас қаржы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Иванов                  - "Қазақстан Халықтық Жинақ Банкі"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Леонид Александрович       ашық акционерлік қоғамы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Григорьев               - ИНТЕЛ ғылыми-жобалау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Евгений Юрьевич           институтының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1998 жылғы 15 желтоқсанға дейінгі мерзімде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мемлекеттік почта байланысы кәсіпорынның ауылдық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бөлімшелерін, "Қазақтелеком" ашық акционерлік қоғамын және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Халықтық Жинақ Банкі" ашық акционерлік қоғамын біріктіру мүмкіндігінің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техникалық-экономикалық негіздемесін әзірлесін және тиімділігін есептеуді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