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a2727" w14:textId="0ca27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Жекелеген электр станцияларын концессияға беру жөніндегі сатып алу-сату шарттары мен келісім-шарттары бойынша кейбір келіспеушіліктерді қарау жөнінде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»1998 жылғы 6 қараша N 214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1. "Екібастұз ГРЭС-1" АҚ-ын, Шығыс Қазақстан облысының жылу электр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станцияларын сатып алу-сату шарттары мен Өскемен және Шульба ГЭС-терін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концессияға беру жөніндегі келісім-шарттар бойынша кейбір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келіспеушіліктерді қарау жөнінде мына құрамда жұмыс тобы құрылсын: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Әблязов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Мұхтар Қабылұлы     Энергетика, индустрия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министрі, жетекші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Қанафин           -  Қазақстан Республикасы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Әрсен Байдуллаұлы    кеңесшісі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Шоқпытов          -  Қазақстан Республикасы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Андар Мәулешұлы      министрлігінің Мемлекеттік мүлік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жекешелендіру департаменті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директорының бірінші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Котлов            -  Қазақстан Республикасының Әділет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Андрей Николаевич    Заңдар және халықаралық құқық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департаментінің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Тиесов Сүйіншілік -   Қазақстан Республикасының Энергетика,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Әмірхамзаұлы          индустрия және сауда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Энергетика және қатты отын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департаментінің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Жұмыс тобы 1998 жылдың 20 қарашасына дейін жұмыстың нәтижелері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 Қазақстан Республикасының Үкіметіне баяндасын.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Қазақстан Республикасы Премьер-Министрінің "АЭС" корпорациясымен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дауларды реттеу жөнінде комиссия құру туралы" 1998 жылғы 24 қыркүйектегі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184 өкімінің күші жойылған деп танылсын.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