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ea32" w14:textId="4d1e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конверсиялық кәсіпорындарында өндірісті ұйымдастыру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6 қараша N 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Н.Ә. Назарбаевтың Солтүстік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облысында болуы барысында берілген конверсиялық кәсіпорындарда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темір жолы" республикалық мемлекеттік кәсіпорны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жинақтаушылар мен жабдықтарды өндіруді, сондай-ақ арнаулы техникаларды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өндіруді қоса алғанда, 1999 жылға арналған жұмыстардың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белгілеу жөніндегі перспективалық жоспарды ұйымдастыру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тапсырмасын орындау мақсатында: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 Владимир       - Қазақстан Республикасы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Сергеевич                 министрі - Ғылым академиясының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президенті,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 Әділхан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Әбдірахманұлы             Министрінің Кеңсесі Ұйымдастыру,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бақылау және қауіпсіздік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Кәрібжанов Хайрат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Сәлімұлы                  және коммуникациялар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 Ерболат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Асқарбекұлы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Попандопуло Елена      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Николаевна               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бәсекелестікті қорғау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басқарма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Сақыпов Нұрлан          - "Қазақтелеком" ААҚ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Заркешұлы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 Абылай      - "Қазақстан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Исабекұлы     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кәсіпорнының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Мажренов Жомарт         - Ұлттық ғылыми-техникалық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Рахымбекұлы               орталықтың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Сегал Илья Павлович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темір жол көлігі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екі апталық мерзім ішінде істің нақты жай-күйін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зерделесін, Президенттің Солтүстік Қазақстан облысының конверсиялық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кәсіпорындарында "Қазақстан темір жолы"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кәсіпорны үшін жинақтаушылар мен жабдықтарды өндіруді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тапсырмасының орындалмау себептерін айқындасын және 1999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келісілген жұмыс жоспарын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бекітуіне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