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325a9" w14:textId="c0325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Жерасты тау-кен жұмыстарында, еңбек жағдайы аса зиянды әрі ауыр жұмыстарда қажетті стаж жинақтаған, бірақ 1998 жылдың 1 қаңтарына дейін зейнетақы тағайындау үшін талап етілетін жасқа жетпеген азаматтардың мәселесі бойынша ұсыныстар әзірлеу жөніндегі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Премьер-Министрінің Өкімі 1998 жылғы 11 желтоқсан N 239-ө. Күші жойылды - Қазақстан Республикасы Премьер-Министрінің 2000.06.06. N 86 өкімімен. ~R000086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Парламент депутаттарының, Қазақстан кәсіподақтары федерациясы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Кеңесінің, Қазақстан ерікті кәсіподақтары конфедерациясының, бірқатар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еңбек ұжымдарының өтініштеріне байланысты жерасты тау-кен жұмыстарында,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еңбек жағдайы аса зиянды әрі ауыр жұмыстарда қажетті стаж жинақтаған,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бірақ 1998 жылдың 1 қаңтарына дейін зейнетақы тағайындау үшін талап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етілетін жасқа жетпеген азаматтардың мәселесі бойынша қажетті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жинау, оны бір жүйеге келтіру, талдау және ұсыныс әзірлеу үшін мына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құрамда жұмыс тобы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Жандосов Ораз Әлиұлы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Премьер-Министрінің бірінші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орынбасары, жетекші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Коржова Наталья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Артемовна                    Еңбек және халықты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әлеуметтік қорғау 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жетекшінің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Әбдіхалықова Гүлшара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Наушақызы                   Еңбек және халықты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қорғау министрлігі зейнетақы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басқармасының бастығы, хатшы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Жұмыс тобының мүшелері: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Әбілғазин Дәнияр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Рүстемұлы                  Қаржы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Белкин Сергей            - Қазақстан ерікті кәсіподақтары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Леонидович                 конфедерациясының вице-президенті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Веснин Виктор            - Қазақстан Республикасы Парламенті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Николаевич                 Мәжілісінің депутаты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Гусинский Александр      - Қазақстан Республикасы Парламенті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Владимирович               Сенатының депутаты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Егоров Виктор            - Қазақстан Республикасы Парламенті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Николаевич                 Мәжілісінің депутаты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Жақыпов Марат            - "Акмоласельмаш" акционерлік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Қалиұлы                    қоғамының президенті,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Қазақстан өнеркәсіпшілері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мен кәсіпкерлері одағы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басқармасының мүшесі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Жәмішев Болат            - Қазақстан Республикасы Еңбек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Бидахметұлы                және халықты әлеуметтік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Жұмабеков Ырысты         - Қазақстан Республикасы Парламенті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Мағауияқызы                Мәжілісінің депутаты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Землянов Валерий         - Қазақстан Республикасы Парламенті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Янович                     Мәжілісінің депутаты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Клякин Владимир          - Қазақстан Республикасы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Викторович                 индустрия және сауда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қатты отын басқармасының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Котович Валерий          - Қазақстан Республикасы Атом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Николаевич                 энергетикасы, өнеркәсіп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сабақтас салалар қызметкерлері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кәсіподағы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орынбасары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Краснова Галина          - Қазақстан Республикасы Кәсіподақтары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Григорьевна                федерациясының Еңбек инспекциясы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Құсайынов Боранбай       - Қазақстан Республикасы Парламенті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Бақытжанұлы                Сенатының депутаты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Мельник Александр        - Қазақстан ерікті кәсіподақтары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Михайлович                 конфедерациясының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вице-презденті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Молдажанов Ризахмет      -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Құрманғазыұлы              Кәсіподақтары федерациясы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орынбасары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Мусина Лилия             - Қазақстан Республикасы Парламенті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Сәкенқызы                  Сенатының депутаты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Никифиров Михаил         - Қазақстан Республикасы Көмір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Дмитриевич                 өнеркәсібі қызметкерлері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кәсіподағының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Рамазанов Аманбек        - Қазақстан Республикасы Парламенті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Мырзахметұлы               Мәжілісінің депутаты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Сағалиева Нәсілзат       - Қазақстан Республикасы Парламенті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Халелқызы                  Сенатының депутаты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Сатыбаева Сәуле          - Қазақстан Республикасы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Мақашқызы                  министрлігінің Заңдар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халықаралық құқық басқармасының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бас маманы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Соломин Леонид           - Қазақстан ерікті кәсіподақтары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Зиновьевич                 конфедерациясының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Щербинин Николай         - Қазақстан Республикасы Парламенті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Иванович                   Мәжілісінің депутаты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Жұмыс тобының жетекшісі 1999 жылдың 1 наурызына дейін осы мәселе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жөніндегі ұсыныстарды Қазақстан Республикасы Үкіметінің қарауына енгізсін.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Бұқаралық ақпарат құралдарында жариялауға жатады.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Оқығандар: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Икебаева А.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