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b02b" w14:textId="f72b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1998 жылғы 1 сәуірдегі N 59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1998 жылғы 28 желтоқсан N 247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1998 жылғы 1 сәуірдегі N 59 өкіміне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"Байқоңыр" кешенін түгендеу жөніндегі комиссиясының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министрлігінің Мемлекеттік мүлік және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 департаменті директорының орынбасары Асқар Қалмұхаметұлы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Өртембаев тең төраға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Қаржы министрлігінің Мемлекеттік мүлік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 департаменті директорының орынбасары Евгений Евгеньевич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Доминов тең төраға болып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Тәрбие Сербайқызы Сарабекова мен Біржан Мұхамеджанұлы Мәдиев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көрсетілген құрамнан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Орынбекова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Кобдалиева Н.М.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