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dbf3" w14:textId="663d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Жерасты және ашық тау-кен жұмыстарында, өте зиянды және өте ауыр еңбек жағдайларындағы жұмыстарда жұмыс стажы бар азаматтардың жекелеген мәселелері бойынша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30 желтоқсан N 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Белгіленген зейнетақы жасына толмаған және 1998 жылғы 1 қаңтардағы жағдай бойынша ер кісілер үшін кемінде 10 жыл және әйелдер үшін кемінде 7 жыл 6 ай жерасты және ашық тау-кен жұмыстарында, өте зиянды және өте ауыр еңбек жағдайындағы жұмыстарда жұмыс стажы бар, 1998 жылдың 1 қаңтарына дейін қолданылған зейнетақы заңдары бойынша өндірістердің, мамандықтардың, лауазымдардың және көрсеткіштердің N 1 тізіміне жатқызылған азаматтардың проблемаларына ыңғайлар жасау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Облыстардың, Астана және Алматы қалаларының әкімдері 1999 жылдың 15 қаңтарына меншіктің барлық нысандарындағы ұйымдардың деректері бойынша Қазақстан Республикасының Еңбек және халықты әлеуметтік қорғау министрлігіне белгіленген зейнетақы жасына жетпеген және 1998 жылғы 1 қаңтардағы жағдай бойынша ер кісілер үшін кемінде 10 жыл және әйелдер үшін кемінде 7 жыл 6 ай жерасты және ашық тау-кен жұмыстарында, өте зиянды және өте ауыр еңбек жағдайындағы жұмыстарда жұмыс стажы бар, 1998 жылдың 1 қаңтарына дейін қолданылған зейнетақы заңдары бойынша өндірістердің, мамандықтардың, лауазымдардың және көрсеткіштердің N 1 тізіміне жатқызылған адамдардың саны туралы мәлімет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министрлігі 1999 жылдың 19 қаңтарына Қазақстан Республикасының Үкіметіне ер кісілер үшін кемінде 10 жыл және әйелдер үшін кемінде 7 жыл 6 ай жерасты және ашық тау-кен жұмыстарында, өте зиянды және өте ауыр еңбек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жағдайындағы жұмыстарда жұмыс стажы бар азаматтардың проблемалары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мүмкін болатын ыңғайларды іске асыру үшін қажет бюджет қаражатының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есебін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өкімнің орындалуына бақылау жасау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Кеңсесіне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Орынбекова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