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99fb" w14:textId="eaf9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"Мүмкіндіктері шектеулі балалар мен жасөспірімдерді әлеуметтік және түзетушілік-педагогикалық қолдау туралы" Қазақстан Республикасы заңының жобасын әзірлеу жөніндегі жұмыс тобының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7 қаңтар N 3. Күші жойылды - ҚР Үкіметінің 2007.05.22. N 407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Республикасында мүгедектердің әлеуметтік қорғалуы туралы" Қазақстан Республикасының 1991 жылғы 21 маусымдағы Заңының 16-бабына сәйкес және балалардың дамуындағы кемшіліктерге диагноз қою және мүгедектіктің алдын алу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"Мүмкіндіктері шектеулі балалар мен жасөспірімдерді әлеуметтік және түзетушілік-педагогикалық қолдау туралы" Қазақстан Республикасы Заңының жобасын әзірлеу жөніндегі жұмыс тобы мынадай құрамда құрылсын: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Сиврюкова Валентина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Андреевна     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вице-министрі, жетекші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Сүлейменова Роза          - Дамуында кемістіктері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Айтжанқызы                  балалар мен жасөспірімдерді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әлеуметтік бейімдеу және кәсіби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еңбекке бағдарлау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ғылыми-практикалық орталығының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 директоры, педагогика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ғылымдарының кандидаты,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доцент, жетекшінің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Комиссия мүшелері: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Ақанов Айқан              - Қазақстан Республикасы Білім,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Ақанұлы                     мәдениет және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министрлігі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комитеті төрағасының орынбасары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Арын Ерлан                - Қазақстан Республикасының Білім,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Мұхтарұлы                   мәдениет және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Егорычев Владимир         - Педиатрия және балалар хирургиясы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Евгеньевич                  орталығының аға ғылыми қызметкері,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медицина ғылымдарының кандидаты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Жаңабаева Жансұлу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Райымханқызы                министрлігі Бюджет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білім басқармасы,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 бөлімінің бастығы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Лепесова Маржан           - Дәрігерлерді жетілдіру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Махмұтқызы                  балалар неврологиясы курстарының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меңгерушісі, медицина ғылымдарының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кандидаты, доцент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Сүлейменов Майдан         - Заң ғылымдарының докторы,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Күнтуарұлы                  профессор,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Ұлттық ғылым Академиясының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мүше-корреспонденті,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мемлекеттік заң университеті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құқық ғылыми-зерттеу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Төлебаев Алмаз            - Қазақстан Республикасы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Қашкенұлы                   министрлігі - Ғылым академиясының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Мемлекеттік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бағдарламалар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ресурстық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Құсайынова Шолпан         - Педиатрия және балалар хирургиясы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Нұртайқызы                  ғылыми орталығының бөлім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меңгерушісі, профессор, медицина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ғылымдарының докторы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Чувакова Тамара           - Денсаулық сақтау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Құрманғалиқызы              директоры - Білім,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денсаулық сақтау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 неонотологы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"Мүмкіндіктері шектеулі балалар мен жасөспірімдерді әлеуметтік және түзетушілік-педагогикалық қолдау туралы" Қазақстан Республикасы Заңының жобасын әзірлесін және белгіленген тәртіппен Қазақстан Республикасы Үкіметінің қарауына енгізсін.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