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8193" w14:textId="fbc8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1998 жылғы 28 желтоқсандағы N 247а өкіміне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25 қаңтар N 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"Жекелеген актілер туралы" Қазақстан Республикасы Премьер-Министрінің 1998 жылғы 28 желтоқсандағы N 247а өкіміне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"өкімі", "акт" деген сөздер тиісінше "өкімдерінің", "актілер"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"Премьер-Министрінің" деген сөзден кейін "1997 жылдың 1 тамызынан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бастап  1997 жылғы 1 тамыздағы N 253 және" деген сөздермен толықтырылсын,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өкімнің бұрынғы мәтініндегі "1997 жылдың 27 тамызынан бастап"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"және" деген сөзден кейін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"өкімін орындау" деген сөздер "өкімдерін орындау"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Премьер-Министрінің" деген сөздерден кейін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"1997 жылғы 1 тамыздағы N 253 және" деген 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