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0f57" w14:textId="61e0f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"Tracker-97" экспорттық лицензиялауға арналған бағдарламалық қамтамасыз ету жүйесін (АҚШ) тегін беру жөнінде сараптамалық қорытынды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 ақпан N 8-ө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экспорттық бақылау жөніндегі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комиссиясы мәжілісінің 1998 жылғы 3 желтоқсандағы N 2 хаттамасына сәйкес: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 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Әбітаев Есберген       - Қазақстан Республикасының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Әбітайұлы                индустрия және сауда бірінші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вице-министрі,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Кораблев Валерий      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Анатольевич              Премьер-Министрі Кеңсесінің 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экономикалық байланыстар және протокол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бөлімі меңгерушісінің орынбасары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Сыртқы экономикалық байланыстар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секторының меңгерушісі, жетекшінің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Жұмыс тобының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Тұяқов Жеңіс           - Қазақстан Республикасының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Шылбынұлы                индустрия 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Экспорттық бақылау және лицензиялау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Исаев Асхат            - "Бизнес-Информ" ақпараттық-коммерциялық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Сапанұлы                 орталығының бас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Елшібеков Шоқан        - Қазақстан Республикасы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Жанатұлы                 қауіпсіздік комитетінің бөлімше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Грязнов Виктор         - Қазақстан Республикасының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Григорьевич              кіріс министрлігі Кеден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басқарма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Пірімбетов Ерік        - Қазақстан Республикасының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Ұзақбайұлы               индустрия және сауда министрлігі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Экспорттық бақылау және лицензиялау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департаментінің басқарма бастығының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міндетін атқарушы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Байсуанов Арман        - Қазақстан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Әбілмәжінұлы             істер министрлігі халықаралық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басқармасының екінші хатшысы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Жұмыс тобы 1999 жылдың 10 ақпанына дейінгі мерзімде Америка Құрама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Штаттары Мемлекеттік департаментінің жанындағы Қару-жарақ таратпау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қарусыздандыру қоры мен Қазақстан Республикасы Энергетика, 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сауда министрлігінің арасында "Tracker-97" экспорттық лицензиялауға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арналған бағдарламалық қамтамасыз ету жүйесін тегін беру бойынша Өзара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түсіністік туралы меморандумға қол қоюдың орындылығы туралы қорытындыны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әзірлеп, Қазақстан Республикасы Үкіметіне енгізсін.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Қасымбеков Б.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