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66fa" w14:textId="bf666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Фосфорлық кіші саланың ұйымдары басшыларының қызметі бойынша жекелеген мәселелер</w:t>
      </w:r>
    </w:p>
    <w:p>
      <w:pPr>
        <w:spacing w:after="0"/>
        <w:ind w:left="0"/>
        <w:jc w:val="both"/>
      </w:pPr>
      <w:r>
        <w:rPr>
          <w:rFonts w:ascii="Times New Roman"/>
          <w:b w:val="false"/>
          <w:i w:val="false"/>
          <w:color w:val="000000"/>
          <w:sz w:val="28"/>
        </w:rPr>
        <w:t>Қазақстан Республикасы Премьер-Министрінің Өкімі 1999 жылғы 1 ақпан N 9-ө</w:t>
      </w:r>
    </w:p>
    <w:p>
      <w:pPr>
        <w:spacing w:after="0"/>
        <w:ind w:left="0"/>
        <w:jc w:val="both"/>
      </w:pPr>
      <w:bookmarkStart w:name="z0" w:id="0"/>
      <w:r>
        <w:rPr>
          <w:rFonts w:ascii="Times New Roman"/>
          <w:b w:val="false"/>
          <w:i w:val="false"/>
          <w:color w:val="000000"/>
          <w:sz w:val="28"/>
        </w:rPr>
        <w:t xml:space="preserve">
      Жамбыл облысы фосфор ұйымдарының өзара қарым-қатынастарын реттеу мақсатында: </w:t>
      </w:r>
      <w:r>
        <w:br/>
      </w:r>
      <w:r>
        <w:rPr>
          <w:rFonts w:ascii="Times New Roman"/>
          <w:b w:val="false"/>
          <w:i w:val="false"/>
          <w:color w:val="000000"/>
          <w:sz w:val="28"/>
        </w:rPr>
        <w:t xml:space="preserve">
      1. Қазақстан Республикасы Қаржы министрлігінің Мемлекеттік мүлік және жекешелендіру департаменті Жамбыл облысының әкімімен бірлесіп, құқық қорғау органдарының қатысуымен комиссия құрып, оған "Промтранс", "Нодфос", "Қаратау" және "Суперфосфат зауыты" акционерлік қоғамдарының басшылары қызметінің заңға сәйкестігі мен негізділігі туралы мәселені қарау тапсырсын. </w:t>
      </w:r>
      <w:r>
        <w:br/>
      </w:r>
      <w:r>
        <w:rPr>
          <w:rFonts w:ascii="Times New Roman"/>
          <w:b w:val="false"/>
          <w:i w:val="false"/>
          <w:color w:val="000000"/>
          <w:sz w:val="28"/>
        </w:rPr>
        <w:t xml:space="preserve">
      2. Әділет министрлігі Қазақстан Республикасы Қаржы министрлігінің Мемлекеттік мүлік және жекешелендіру департаментімен бірлесе отырып жоғарыда аталған акционерлік қоғамдардың еңбек ұжымдарының инвестициялық жекешелендіру купондарына айырбасталуға тиісті акциялар пакетінің 25 процентін иеленуінің, сондай-ақ О.Ахметжановтың және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 Шәменның "Промтранс" акционерлік қоғамы акциялар пакетінің 55 </w:t>
      </w:r>
    </w:p>
    <w:p>
      <w:pPr>
        <w:spacing w:after="0"/>
        <w:ind w:left="0"/>
        <w:jc w:val="both"/>
      </w:pPr>
      <w:r>
        <w:rPr>
          <w:rFonts w:ascii="Times New Roman"/>
          <w:b w:val="false"/>
          <w:i w:val="false"/>
          <w:color w:val="000000"/>
          <w:sz w:val="28"/>
        </w:rPr>
        <w:t xml:space="preserve">процентін иеленуінің негізділігі мен заңға сәйкестігі бойынша тексеру </w:t>
      </w:r>
    </w:p>
    <w:p>
      <w:pPr>
        <w:spacing w:after="0"/>
        <w:ind w:left="0"/>
        <w:jc w:val="both"/>
      </w:pPr>
      <w:r>
        <w:rPr>
          <w:rFonts w:ascii="Times New Roman"/>
          <w:b w:val="false"/>
          <w:i w:val="false"/>
          <w:color w:val="000000"/>
          <w:sz w:val="28"/>
        </w:rPr>
        <w:t>жүргізсін.</w:t>
      </w:r>
    </w:p>
    <w:p>
      <w:pPr>
        <w:spacing w:after="0"/>
        <w:ind w:left="0"/>
        <w:jc w:val="both"/>
      </w:pPr>
      <w:r>
        <w:rPr>
          <w:rFonts w:ascii="Times New Roman"/>
          <w:b w:val="false"/>
          <w:i w:val="false"/>
          <w:color w:val="000000"/>
          <w:sz w:val="28"/>
        </w:rPr>
        <w:t xml:space="preserve">     3. Тексеру қорытындылары бойынша ұсыныстары бар ақпаратты 1999 </w:t>
      </w:r>
    </w:p>
    <w:p>
      <w:pPr>
        <w:spacing w:after="0"/>
        <w:ind w:left="0"/>
        <w:jc w:val="both"/>
      </w:pPr>
      <w:r>
        <w:rPr>
          <w:rFonts w:ascii="Times New Roman"/>
          <w:b w:val="false"/>
          <w:i w:val="false"/>
          <w:color w:val="000000"/>
          <w:sz w:val="28"/>
        </w:rPr>
        <w:t>жылдың 1 ақпанына дейін Қазақстан Республикасының Үкіметіне енгізсін.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Қобдалиева Н.</w:t>
      </w:r>
    </w:p>
    <w:p>
      <w:pPr>
        <w:spacing w:after="0"/>
        <w:ind w:left="0"/>
        <w:jc w:val="both"/>
      </w:pPr>
      <w:r>
        <w:rPr>
          <w:rFonts w:ascii="Times New Roman"/>
          <w:b w:val="false"/>
          <w:i w:val="false"/>
          <w:color w:val="000000"/>
          <w:sz w:val="28"/>
        </w:rPr>
        <w:t xml:space="preserve"> Икебаева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