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3750f" w14:textId="da375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"Қазақтелеком" ашық акционерлік қоғамының қызметін зерделеу жөніндегі комиссия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1999 жылғы 1 ақпан N 10-ө. Күші жойылды - Қазақстан Республикасы Үкіметінің 2000.08.12. N 110 өкімімен. ~R000110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 Президентінің 1998 жылғы 24 желтоқсандағы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4591 тапсырмасына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"Қазақтелеком" ашық акционерлік қоғамының қызметін зерделеу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жөніндегі комиссия мына құрамда құрылсын: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Шоқпытов Андар       - Қазақстан Республикасы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Мәулешұлы              министрлігінің Мемлекеттік мүлік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және жекешелендіру департаменті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директорының бірінші орынбасары,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төраға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Дүтпаев Нартай       - Қазақстан Республикасының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Нұртайұлы              қауіпсіздік комитеті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Қажыбаев Амангелді   - Қазақстан Республикасы Қорғаныс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Қажыбайұлы             министрінің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Уәйісов Мерей        - Қазақстан Республикасының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Құрманұлы         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Әлиев Рахат Мұхтарұлы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Мемлекеттік кіріс бірінші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вице-министрі - Салық полициясы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комитетінің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Бектұрғанов Нұралы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Сұлтанұлы              Мәдениет, ақпарат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келісім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Нәсиев Асқар         - Қазақстан Республикасының Көлік,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Қайратұлы              коммуникациялар және туризм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министрлігі Ақпараттық жүйелер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департаментінің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Қанешов Біржан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Бисекеұлы              Стратегиялық жоспарлау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реформалар жөніндегі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Стратегиялық жоспарлау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үйлестіру департаменті директорының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орынбасары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Жолдасбеков Азамат   - Қазақстан Республикасының Бағалы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Мырзаданұлы            қағаздар жөніндегі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комиссиясының атқарушы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Доминов Евгений      - Қазақстан Республикасы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Евгеньевич             министрлігінің Мемлекеттік мүлік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жеке жекешелендіру департаменті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директорының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Горяинов Александр   - Қазақстан Республикасы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Владимирович           министрлігінің Мемлекеттік мүлік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және жекешелендіру департаменті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бақылау-тексеру басқармасының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Тойбазаров Бауыржан  - Қазақстан Республикасы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Сейфоллаұлы            министрлігінің Бюджет департаменті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несиелендіру басқармасының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Комиссия 1999 жылдың 22 ақпанына дейін "Қазақтелеком" ашық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акционерлік қоғамының қызметіне қатысты материалдарды зерделесін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алдыңғы тексерулердің актілері мен қорытындыларының талдауын есепке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ала отырып, қорытынды мен Қазақстан Республикасының Президентіне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баяндау жазбаның жобасын ұсынсын.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Омарбекова А.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