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371c" w14:textId="7713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"Үлбі металлургия зауыты" - акционерлік қоғамының қаржы жағдайын тексеру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5 ақпан N 12-ө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"Үлбі металлургия зауыты" акционерлік қоғамының қаржы жағдайын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егжей-тегжейлі тексеру және оның жай-күйін жақсарту жөнінде ұсыныс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мақсатында мына құрамда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Жолдыбаева Сәуле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Мұсақызы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Жәкішев Мұхтар Еркінұлы  - "Қазатомөнеркәсіп" ҰАК"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президенті,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Жүнісбеков Бақытжан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Шолпанбайұлы               Мемлекетті кіріс министрлігі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облыстық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полициясы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Қауымбаева Гүлмира       - "Қазатомөнеркәсіп" ҰАК"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Жұмаділқызы                Қаржы департаментінің менеджері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Қизамбаева Ақзер         - "Қазатомөнеркәсіп" ҰАК"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Ізтұрғанқызы               президентінің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мәселелер жөніндегі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Клякин Владимир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Викторович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министрлігінің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Окшина Галина Ивановна   - "Қазатомөнеркәсіп" ҰАҚ" ЖАҚ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бухгалтері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Рақымова Мира            - "Қазатомөнеркәсіп" ҰАК"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Әбікенқызы                 Өндірістік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департаментінің менеджері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Тілеулесов Бегәлі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Жақсылықұлы            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Салық комитетінің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Язиков Виктор            - "Қазатомөнеркәсіп" ҰАК"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Григорьевич                вице-президенті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тексерудің нәтижелері бойынша 1999 жылдың 15 ақпанына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дейін мерзімде Қазақстан Республикасының Үкіметіне "Үлбі металлургия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зауыты" акционерлік қоғамындағы қаржы жағдайын жақсарту жөнінде ұсыныс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