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f0c3" w14:textId="ab9f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халықаралық шарттарын күшіне енгізу үшін қажетті мемлекетішілік рәсімдерді орындау жөніндегі іс-шаралар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өкімі 1999 жылғы 8 ақпан N 13-ө. Күші жойылды - Қазақстан Республикасы Үкіметінің 1999 жылғы 21 наурыздағы N 44 өкімімен. ~R990044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халықаралық шарттарын күшіне енгізу үшін қажетті мемлекетішілік рәсімдерді орындауды жеделдету және Қазақстан Республикасы мемлекеттік органдарының осы процестегі іс- қимылын үйлестіру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халықаралық шарттарын күшіне енгізу үшін қажетті мемлекетішілік рәсімдерді орындаудың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министрліктері, агенттіктері және өзге де орталық атқарушы органдары Жоспардың белгіленген мерзімдерде сөзсіз орындалуын қамтамасыз етсін және әр айдың бірінші күнінен кешіктірмей оның орындалу барысы туралы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ақпарат ұсынатын болсын.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Жоспардың уақтылы орындалуы үшін жауапкершілік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органдардың бірінші басшыларына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Жоспардың орындалуын бақылау Қазақстан Республикасының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істер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1999 жылғы 8 ақпандағы N 13-ө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өкімімен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халықаралық шарттарын күшіне енгізу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қажетті мемлекетішілік рәсімдерді орындаудың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1. Екіжақты шарттар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  |         Келісімнің атауы          |Қол      |Жауапты       |Үкіметке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 |қойылған |мемлекеттік   |енгізу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|орны     |орган         |мерзімі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 |және     |              |Төмендегі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 |күні     |              |мерзімнен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 |         |              |кешіктір.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              |местен: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|1.1|Қазақстан Республикасы мен Әзір.   |Алматы,  |Ішкі істер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|байжан Республикасы арасындағы Бас |97.10.06.|министрлігі  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|бостандығынан айыруға сотталған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|адамдарды жазасын өтеуді жалғасты.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|руы үшін беру туралы шарт     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|1.2|Қазақстан Республикасының Үкіметі  |Алматы,  |Энергетика,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 Үкі.|97.10.06.|индустрия және|ақпанынан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 арасындағы Еркін сауда туралы |         |сауда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|1.3|Қазақстан Республикасы мен Әзір.   |Алматы,  |Әділет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|байжан Республикасы арасындағы Аза.|97.10.06.|министрлігі  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|маттық істер жөніндегі құқықтық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|көмек және құқықтық қарым-қатынас.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 туралы шарт               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|1.4|Қазақстан Республикасының Үкіметі  |Алматы,  |Мемлекеттік   |1999 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 Үкі.|97.10.06.|кіріс министр.|рызынан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 арасындағы Кеден ісіндегі     |         |лігі (Кеден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|комитеті)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|1.5|Қазақстан Республикасының Үкіметі  |Алматы,  |Көлік, коммуни|1999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     |97.10.06.|кациялар және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Теңіз және      |         |туризм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|сауда кеме қатынасы саласындағы 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|1.6|Қазақстан Республикасының Үкіметі  |Алматы,  |Энергетика,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     |97.10.06.|индустрия және|мамырынан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Мұнай машина    |         |сауда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|жасау саласындағы ынтымақтастықтың |         |министрлігі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|негізгі принциптері туралы келісім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|1.7|Қазақстан Республикасының Үкіметі  |Баку,    |Энергетика,   |1999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     |97.24.10 |индустрия     |мамырынан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Экономикалық    |         |және сауда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|ынтымақтастықты тереңдету туралы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|1.8|Қазақстан Республикасының Үкіметі  |Баку,    |Энергетика,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     |98.24.10 |индустрия     |мамырынан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Өнеркәсіп менші.|         |және сауда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|гін қорғау саласындағы ынтымақтас.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туралы келісім            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|1.9|Қазақстан Республикасының Үкіметі  |Баку,    |Көлік, коммуни|1999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|мен Әзірбайжан Республикасының     |98.24.10 |кациялар және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Байланыс сала.  |         |туризм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ынтымақтастық туралы    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Беларусь|Минск,   |Сыртқы істер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 |Республикасы аумағында тұрақты     |96.17.10 |министрлігі  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|тұратын Қазақстан Республикасының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|азаматтары мен Қазақстан Республи.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|касы аумағында тұрақты тұратын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|Беларусь Республикасы азаматтарының|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|құқықтық мәртебесі туралы шарт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|Энергетика,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 |мен Беларусь Республикасының Үкіме.|97.23.09 |индустрия    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 арасындағы Еркін сауда туралы   |         |және сауда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 |мен Беларусь Республикасының Үкіме.|97.23.09 |кациялар және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 арасындағы Әуе қатынасы туралы  |         |туризм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|Астра.   |Қорғаныс      |1999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 |мен Беларусь Республикасының Үкі.  |хань,    |министрлігі   |мамырынан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 арасындағы Әскери ынтымақтас. |98.03.09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туралы келісім            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|Астра.   |Қорғаныс      |1999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 |мен Беларусь Республикасының       |хань,    |министрлігі   |мамырынан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Әскери-техника. |98.03.09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 ынтымақтастық туралы келісім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|Бір жағынан Қазақстан Республика.  |Алматы,  |Инвестициялар |1999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 |сының Үкіметі және екінші жағынан  |98.16.04 |жөніндегі     |ақпанынан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|Бельгия Люксембург Экономикалық Ода|         |агенттік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арасындағы Инвестицияларды өзара|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|көтермелеу және қорғау туралы келі.|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|сім                            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Қасиетті|Ватикан, |Сыртқы істер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|16 |Тақ (Ватикан) арасындағы Өзара     |98.24.09 |министрлігі |наурызынан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|қарым-қатынастар туралы келісім    |         |     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Ауыл     |Будапешт,|Ауыл шаруашылы|1999 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 |шаруашылығы министрлігі мен Венгрия|96.07.10 |ғы министрлігі|рызынан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 Егін шаруашылығы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|министрлігі арасындағы Ауыл шаруа.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|шылығы және өңдеу өнеркәсібі сала.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ынтымақтастық туралы  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Жастар   |Бонн,    |Мәдениет, ақпа.|1999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|18 |істері, туризм және спорт жөніндегі|95.17.03 |рат және қоғам.|панынан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|министрлігі мен Германия Федератив.|         |дық келісім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Республикасының Отбасы, егде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|адамдар, әйелдер және жастар істері|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министрлігі арасындағы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|Жастар саясаты саласындағы ынты.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|Бонн,    |Энергетика,    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 |мен Германия Федеративтік Респуб.  |97.26.11 |индустрия және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|ликасының Үкіметі арасындағы Тех.  |         |сауда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|никалық ынтымақтастық туралы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|Бонн,    |Денсаулық      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|20 |мен Германия Федеративтік Респуб.  |97.26.11 |сақтау, білім  |уірінен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|ликасының Үкіметі арасындағы Гер. 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|мандық оқытушыларды Қазақстан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 мектептеріне жіберу|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|Бонн,    |Көлік, коммуни.|1999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|21 |мен Германия Федеративтік Респуб.  |97.26.11 |кациялар және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|ликасының Үкіметі арасындағы Жо.   |         | туризм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|лаушылар мен жүктердің халықаралық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|автомобиль тасымалдары туралы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Грузия  |Тбилиси, |Әділет     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|22 |арасындағы Азаматтық және қылмыс.  |96.17.09 |министрлігі  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істер жөніндегі өзара құқықтық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|көмек туралы шарт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Грузия  |Тбилиси, |Ішкі істер 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|23 |арасындағы Өздері азаматтары болып |96.17.09 |министрлігі    |панынан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|табылатын мемлекетте жазасын өтеу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 бас бостандығынан айыруға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|сотталған адамдарды беру туралы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   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Грузия  |Тбилиси, |Әділет     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|24 |арасындағы Қылмыс жасаған адамдарды|96.17.09 |министрлігі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|оларды қылмыстық жауапкершілікке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|тарту үшін немесе үкімді орындау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 ұстап беру туралы шарт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|Тбилиси, |Энергетика,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|25 |Грузия Үкіметі арасындағы Өндіріс. |96.17.09 |индустрия  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кооперация туралы келісім   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Грузия  |Алматы,  |Сыртқы істер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|26 |арасындағы Консулдық конвенция     |97.11.11 |министрлігі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|Энергетика,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|27 |мен Грузия Үкіметі арасындағы      |97.11.11 |индустрия  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|Еркін сауда туралы келісім      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|Қаржы      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|28 |мен Грузия Үкіметі арасындағы      |97.11.11 |министрлігі  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|Тауарлардың (жұмыстар, қызмет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|көрсетулер) экспорты мен импорты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|кезінде жанама салықтарды өндіріп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|алудың принциптері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|Ғылыми және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|29 |мен Грузия Үкіметі арасындағы      |97.11.11 |жоғары білім 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|Біліктілігі жоғары ғылыми және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|ғылыми-педагогикалық кадрларды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|даярлау және аттестациялау саласын.|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ынтымақтастық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|Төтенше жағдай.|1999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|30 |мен Грузия Үкіметі арасындағы      |97.11.11 |лар жөніндегі  |уірінен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|Өнеркәсіптік авариялардың, табиғи  |         | агенттік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|апаттардың алдын алу және олардың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|салдарын жою саласындағы ынтымақ.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|Қорғаныс   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|31 |мен Грузия Үкіметі арасындағы      |97.11.11 |министрлігі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|Әскери саладағы ынтымақтастық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|Энергетика,    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|32 |мен Грузия Үкіметі арасындағы Өнер.|97.11.11 |индустрия      |уірінен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|кәсіп меншігін қорғау саласындағы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|Тбилиси, |Энергетика,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|33 |мен Грузияның Атқарушы өкіметі     |98.22.10 |индустрия    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Экономикалық ынтымақтас.|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|тықты тереңдету туралы келісім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|Тбилиси, |Көлік, коммуни.|1999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|34 |мен Грузияның Атқарушы өкіметі     |98.22.10 |кациялар және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Автоматтандырылған эко.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|логиялық таза арнайы көлік және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|оның инфрақұрылымы саласындағы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|Каир,    |Денсаулық  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|35 |мен Египет Араб Республикасының    |98.20.06 |сақтау, білім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Білім, мәдениет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ғылым саласындағы ынтымақтас.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туралы келісім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|Энергетика,    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|36 |мен Израиль Мемлекетінің Үкіметі   |98.29.06 |индустрия      |уірінен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Сауда-экономикалық   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|Ғылым және 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|37 |мен Үндістан Республикасының       |92.16.10 |жоғары білім  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араындағы Техникалық ынты.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Иран Ислам  |93.17.04 |Мәдениет, ақпа.|1999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|38 |Республикасы арасындағы Мәдени     |         |рат және қоғам.|панынан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|дық келісім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|Қаржы      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|39 |мен Қытай Халық Республикасының    |94.26.04 |министрлігі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Қазақстан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|Республикасына мемлекеттік несие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|беру туралы келісім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|Мемлекеттік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|40 |мен Қытай Халық Республикасының    |97.26.09 |кіріс          |панынан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Кеден істерін.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|дегі ынтымақтастық пен өзара көмек |         |(Кеден комите.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 ті)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|Энергетика,    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|41 |мен Қытай Халық Республикасының    |97.24.09 |индустрия      |уірінен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Мұнай және газ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|саласындағы ынтымақтастық туралы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Кувейт  |Эль-     |Инвестициялар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|42 |Мемлекеті арасындағы Инвестициялар.|Кувейт   |жөніндегі    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 көтермелеу және өзара қорғау    |97.31.08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Қырғыз  |Алматы,  |Әділет         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|43 |Республикасы арасындағы Қылмыс     |97.08.04 |министрлігі   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|жасаған адамдарды ұстап беру және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|қылмыстық қудалауды жүзеге асыру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шарт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Қырғыз  |Алматы,  |Ішкі істер     |1999сәу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|44 |Республикасы аумақтарында Құқық    |97.08.04 |министрлігі    |ірінен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|қорғау және арнайы органдар қызмет.|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|керлерінің болуы және олардың өзара|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|іс-қимылының тәртібі туралы шарт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Қырғыз  |Алматы,  |Қорғаныс       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|45 |Республикасы арасындағы Әскери     |97.08.04 |министрлігі    |панынан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|саладағы ынтымақтастық туралы шарт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коммуни.|1999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|46 |мен Қырғыз Республикасының Үкіметі |97.08.04 |кациялар және  |панынан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Темір жол көлігі кәсіп. |         | туризм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|орындарының, мекемелерінің және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|ұйымдарының қызметін құқықтық рет.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|теудің ерекшеліктері туралы келісім|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|Қаржы          |1999 сә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|47 |мен Қырғыз Республикасының Үкіметі |97.11.06 |министрлігі    |уірінен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Тауарларды экспорттау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импорттау кезінде акциздік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|салықты өндіріп алудың принциптері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коммуни.|1999нау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|48 |мен Латвия Республикасының Үкіметі |98.19.05 |кациялар және 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Әуе қатынасы туралы   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коммуни.|1999нау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|49 |мен Латвия Республикасының Үкіметі |98.19.05 |кациялар және 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Латвия Республикасының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|айлақтарын Қазақстан Республикасы.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жүктерін өңдеу және тасымалдау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 пайдалану туралы келісім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коммуни.|1999нау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|50 |мен Латвия Республикасының Үкіметі |98.19.05 |кациялар және 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Транзит тәртібі туралы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|Көлік, коммуни.|1999нау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|51 |мен Латвия Республикасының Үкіметі |97.07.03 |кациялар және  |рызынан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Қазақстан Республикасы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|жүктерін Клайпеда мемлекеттік теңіз|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|айлағы арқылы тасымалдауды орындау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 көлік және өзге де қызмет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|көрсетулерді беру туралы келісім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|Мемлекеттік    |1999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|52 |мен Монғолия Үкіметі арасындағы    |98.12.03 |кіріс министр. |мырынан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|Кеден істеріндегі ынтымақтастық    |         |лігі(Кеден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 және өзара көмек туралы келісім   |         |комитеті)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|Ислама.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|53 |мен Пәкстан Ислам Республикасы     | бад,    |министрлігі    |сәу-нен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Ұйымдасқан қыл. |95.12.03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|мысқа, есірткі құралдары мен жүйке.|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|ге әсер ететін заттардың заңсыз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|айналымына, терроризм мен қылмыстың|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|басқа да қауіпті түрлеріне қарсы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|күрестегі ынтымақтастық туралы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|Варшава, |Көлік, коммуни.|1999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|54 |мен Поляк Республикасының Үкіметі  |97.27.11 |кациялар және  |ақпа-нан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Әуе қатынасы туралы   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|Варшава, |Мәдениет, ақпа.|1999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|55 |Поляк Республикасының Үкіметі ара. |97.27.11 |рат және қоғам.|сәуі-нен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Мәдени және ғылыми ынты.   |         |дық келісім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Ресей   |Мәскеу,  |Ұлттық Банк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|56 |Федерациясы арасындағы бұрынғы ҚСР |93.06.09 |(келісім       |ақпа-нан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|Одағының сыртқы мемлекеттік борышы |         | бойынша)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активтеріне қатысты құқықтың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|ауысуы мәселелерін реттеу туралы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Ресей 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|57 |Федерациясы арасындағы Сыртқы      |94.21.10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|шекараларды қорғауда бірлескен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|іс-қимыл туралы шарт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Ресей   |Алматы,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|58 |Федерациясы арасындағы Ядролық     |94.30.12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|қаруды сынау мен оларды өткізбеуге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|бақылау жасау саласындағы ынтымақ.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Ресей   |Алматы,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|59 |Федерациясы арасындағы Сыртқы шека.|95.30.06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|раларды қорғауда бірлескен күш-жі.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|гер жұмсау туралы шарт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|Еңбек және     |1999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|60 |мен Ресей Федерациясының Үкіметі   |96.27.04 |халықты әлеу.  |урызан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Қазақстан Республикасы.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Байқоңыр қаласы тұрғындарының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|зейнеткерлік құқықтарының кепілдік.|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|тері туралы келісім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|61 |мен Ресей Федерациясының Үкіметі   |96.18.10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Ембі сынақ полигонын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|жалдау туралы шарт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|62 |мен Ресей Федерациясының Үкіметі   |96.18.10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Сарышаған сынақ полиго.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|нын жалдау туралы шарт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|63 |мен Ресей Федерациясының Үкіметі   |96.18.10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Қазақстан Республикасы.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аумағында орналасқан, Ресей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|Федерациясының 4-Мемлекеттік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|Орталық полигонының объектілері мен|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|ұрыс алаңдарын жалдау туралы шарт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|64 |мен Ресей Федерациясының Үкіметі   |96.18.10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Қазақстан Республикасы.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аумағында орналасқан, Ресей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|Федерациясының 929-Мемлекеттік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|ұшу-сынақ орталығының объектілері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ұрыс алаңдарын жалдау туралы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   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|65 |Ресей Федерациясының Үкіметі       |97.04.10 |министрлігі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"Байқоңыр" кешені аума.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|ғында құқықтық тәртіпті қамтамасыз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|етуде құқық қорғау органдарының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|өзара іс-қимылы туралы келісім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|66 |мен Ресей Федерациясының Үкіметі   |97.04.10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Приозерск қаласының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|тыныс-тіршілігін қамтамасыз ету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хаттама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|Мәскеу,  |Ғылым және жо.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|67 |мен Ресей Федерациясының Үкіметі   |98.06.07 |ғары білім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Ғарыш және авиация тех.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|касын, технологияларды пайдалану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|сондай-ақ Жерді дистанциялық зонд.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|пен тексеру саласындағы ынтымақтас.|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туралы келісім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Ресей   |Алматы,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|68 |Федерациясы арасындағы 1998-2007   |98.12.10 |индустрия      |наур-ан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|жылдарға арналған экономикалық  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шарт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|69 |мен Ресей Федерациясының Үкіметі   |98.12.10 |министрлігі    |наур-ан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Есірткі құралдарының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|жүйкеге әсер ететін заттардың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|заңсыз айналымына және оларды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|қиянат жасап пайдалануға қарсы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|күрестегі ынтымақтастық туралы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|70 |мен Ресей Федерациясының Үкіметі   |98.12.10 |кіріс          |наур-нан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Заңсыз жолмен алынған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|табыстарды заңдастыруға (ресмилен.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|діруге) байланысты заңсыз қаржылық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|операцияларға қарсы күрес саласын.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ынтымақтастық және өзара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|көмек туралы келісім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|71 |мен Ресей Федерациясының Үкіметі   |98.12.10 |ақпарат және   |наур-нан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Ақпараттық-мәдени орта. 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|лықтарды құру және олардың қызмет.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|терінің шарттары туралы келісім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|72 |мен Ресей Федерациясының Үкіметі   |98.12.10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Ресей Федерациясындағы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 Республикасының және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|Қазақстан Республикасындағы Ресей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|Федерациясының дипломатиялық өкіл.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|діктері мен консулдық мекемелерін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|орналастыру және оларға қызмет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|көрсетудің шарттары туралы келісім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|Астана,  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|73 |мен Ресей Федерациясының Үкіметі   |98.23.12 |ақпарат және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Ақпарат саласындағы     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|Бухарест,|Қаржы 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|74 |мен Румыния Үкіметінің арасындағы  |96.25.04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|Қос салық салуды болдырмау және кі.|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|ріс пен капиталға арналған салық.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|тарға қатысты салық салудан жалта.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|рудың алдын алу туралы конвенция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Ғылым    |Бухарест,|Ғылым және жо.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|75 |министрлігі- Ғылым академиясы мен  |96.25.04 |ғары білім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|Румынияның Зерттеу және технология.|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|лар министрлігінің арасындағы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|Ғылыми-техникалық ынтымақтастық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|Бухарест,|Мәдениет,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|76 |мен Румыния Үкіметінің арасындағы  |98.21.09 |ақпарат және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|Мәдени ынтымақтастық туралы келісім|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Румыния |Бухарест,|Сыртқы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|77 |арасындағы Консулдық конвенция     |98.21.09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|Сингапур,|Көлік, коммуни.|1999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|78 |мен Сингапур Республикасының       |96.29.05 |кациялар және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Әуе қатынасы  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|Вашингтон|Мемлекеттік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|79 |мен Америка Құрама Штаттарының     |97.18.11 |кіріс    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Кеден қызмет.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|терінің өзара жәрдемдесуі мен ынты.|         |(Кеден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|мақтастығы туралы келісім          |         | комитеті)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Америка |Вашингтон|Ғылым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|80 |Құрама Штаттарының арасындағы Ядро.|97.18.11 |жоғары білім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 қуатты бейбіт мақсатта пайдала.|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|ну саласындағы келісім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|81 |мен Түркіменстан Үкіметі арасындағы|97.27.02 |министрлігі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|Ұйымдасқан қылмысқа, есірткі құрал.|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|дары мен жүйекеге әсер ететін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|заттардың заңсыз айналымына, терро.|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|ризм мен қылмыстың басқа да қауіпті|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|түрлеріне қарсы күрестегі ынтымақ.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Түрік   |Алматы,  |Көлік, коммуни.|1999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|82 |Республикасы арасындағы Әуе қатына.|92.01.05 |кациялар және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 туралы келісім                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|83 |мен Түрік Республикасының Үкіметі  |94.08.08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Әскери ғылым, техника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білім беру саласындағы ынты.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Түрік   |Алматы,  |Әділет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|84 |Республикасы арасындағы Қылмыстық  |95.15.08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|істер бойынша құқықтық көмек көр.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|сету және адамдарды ұстап беру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|85 |мен Түрік Республикасының Үкіметі  |97.10.09 |сақтау, білім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Медицина мен денсаулық 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|сақтау саласындағы ынтымақтастық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|Көлік, коммуни.|1999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|86 |мен Өзбекстан Республикасының Үкі. |95.12.07 |кациялар және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 арасындағы Халықаралық авто.  |         |туризм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|мобиль қатынастары туралы келісім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|Қаржы 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|87 |мен Өзбекстан Республикасының      |98.27.03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қазақстан асты.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|ғының Өзбекстан Республикасына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|жеткізілімі туралы келісім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Өзбекс. |Ташкент,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|88 |тан Республикасы арасындағы Мәңгі. |98.31.10 |министрлігі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|лік достық туралы шарт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|89 |мен Өзбекстан Республикасының      |98.31.10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Қылмыспен күрес.|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|тегі ынтымақтастық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|90 |мен Өзбекстан Республикасының      |98.31.10 |кіріс    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Кеден істерінде.|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|гі ынтымақтастық туралы келісім    |         |(Кеден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|комитеті)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|91 |мен Өзбекстан Республикасының Үкі. |98.31.10 |индустрия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|меті арасындағы Өндірістік коопера.|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|ция туралы келісім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|Ташкент,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|92 |мен Өзбекстан Республикасының      |98.31.10 |индустрия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Мұнай мен газды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|іздестіру, барлау, игеру саласын.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ынтымақтастық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 мен Өзбек.  |Ташкент,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|93 |стан Республикасы арасындағы 1998- |98.31.10 |индустрия және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|2005 жылдарға арналған экономикалық|         |сауда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|ынтымақтастықты тереңдету туралы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   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|Париж,   |Инвестициялар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|94 |мен Франция Республикасының Үкіметі|98.03.02 |жөніндегі  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Инвестицияларды өзара   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|көтермелеу және қорғау туралы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|95 |мен Чех Республикасының Үкіметі    |98.09.04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Ұйымдасқан қылмысқа,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|есірткі құралдары мен жүйкеге әсер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|ететін заттардың заңсыз айналымына,|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|терроризмге және қылмыстың басқа да|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|қауіпті түрлеріне қарсы күрестегі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|Осло,  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|96 |мен ЕҚЫҰ-ның Демократиялық инсти.  |98.02.12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|туттары мен адам құқықтары жөнін.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|дегі бюросы арасындағы Өзара түсі.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|ністік туралы меморандум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|Алматыда ЕҚЫҰ-ның Орталығын ашу    |Осло,  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|97 |туралы Қазақстан Республикасының   |98.02.12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мен Еуропадағы қауіпсіздік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|пен ынтымақтастық жөніндегі ұйым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Өзара түсіністік туралы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|меморандум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|98 |мен БҰҰ Балалар Қоры (ЮНИСЕФ) ара. |94.25.11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|ындағы ынтымақтастық туралы негізгі|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 |Қазақстан Республикасының Үкіметі  |Алматы,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|99 |мен Білім, ғылым және мәдениет     |09.08.95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Біріккен Ұлттар Ұйымының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|Алматыда ЮНЕСКО-ның Бюросын құру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2. Аймақтық шарттар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|2.1|Ұжымдық бітімгершілік күштер және  |Мәскеу,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|оларды материалдық-техникалық      |93.24.09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|қамтамасыз ету жөніндегі бірлескен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|шаралар туралы келісім (Қазақстан,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|Қырғызстан, Ресей)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|2.2|Қырғыз Республикасының Кеден Одағы |Мәскеу, 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|туралы келісімге қосылуы туралы    |96.29.03 |кіріс    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 (Қазақстан, Беларусь,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|Қырғызстан, Ресей)                 |         |(Кеден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|комитеті)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|2.3|Қазақстан Республикасының Үкіметі, |Алматы,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|Қырғыз Республикасының Үкіметі,    |97.27.02 |тар және қор.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|Тәжікстан Республикасының Үкіметі, |         |шаған ортаны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|Түрікменстан Үкіметі және Өзбекстан|         |қорғау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|Республикасының Үкіметі арасындағы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|Арал теңізі мен оның ұйымдарының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|проблемалары жөніндегі Мемлекет.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|аралық Кеңестің (АМАК) мәртебесі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|2.4|Қазақстан Республикасының Үкіметі, |Бішкек,  |Табиғи монопо.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|Қырғыз Республикасының Үкіметі     |97.14.03 |лияларды реттеу|наурыз-н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|және бәскелес.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Монополияға     |         |тікті қорғау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|қарсы саясат саласындағы интегра.  |         |жөніндегі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|цияны тереңдету туралы келісім     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|2.5|Қазақстан Республикасының Үкіметі, |Бішкек,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|Қырғыз Республикасының Үкіметі     |97.14.03 |индустрия және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|сауда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Өндірістік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|кооперация туралы келісім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|2.6|Қазақстан Республикасының Үкіметі, |Бішкек,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|Қырғыз Республикасының Үкіметі және|14.03.97 |индустрия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|Өзбекстан Республикасының Үкіметі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Бірлескен кәсіпорындар.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 өндірістік бірлестіктерді құру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келісім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|2.7|Қазақстан Республикасы, Қырғыз     |Шолпан-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|Республикасы және Өзбекстан Рес.   |Ата     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|публикасы арасындағы БҰҰ аясындағы |97.24.07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|Орталық Азия батальонының әскери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|қызметшілерінің мәртебесі туралы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|2.8|Қазақстан Республикасының Үкіметі, |Алматы,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|Қырғыз Республикасының Үкіметі     |97.07.08 |халықты әлеу.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|Өзбекстан Республикасының Үкіметі 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халықтың көші-қон проце.|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|сін реттеу туралы келісім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|2.9|Кеден одағын қалыптастыру кезіндегі|Мәскеу, 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|тарифтиік емес реттеудің бірыңғай  |97.22.11 |кіріс министр. |мамыр-н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|шаралары туралы келісім (Қазақстан,|         |лігі (Кеден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|Беларусь, Қырғызстан, Ресей)       |         |комитеті)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Республикасының Үкіметі, |Ташкент,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 |Қырғыз Республикасының Үкіметі     |97.08.12 |коммуникациялар|сәуір-ен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Туризм саласын.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ынтымақтастық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Республикасының Үкіметі, |Бішкек,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 |Қырғыз Республикасының Үкіметі және|98.17.03 |тар және қорша.|мамыр-ан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|Өзбекстан Республикасының Үкіметі  |         |ған ортаны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Сырдария өзені бассейні.|         |қорғау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|нің су-энергетикалық ресурстарын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|пайдалану туралы келісім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Республикасы, Қырғыз     |Ташкент, |Бағалы қағаз.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 |Республикасы, Тәжікстан Республика.|98.26.03 |дар жөніндегі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 және Өзбекстан Республикасы     |         |ұлттық комиссия|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Құнды қағаздар рыногын  |         |(келісім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|қалыптастырудың жалпы принциптері  |         | бойынша)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|Шартқа қатысушы екінші мемлекет    |Мәскеу,  |Әділет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 |аумағында тұрақты тұратын бір      |98.28.04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 азаматтарының мәртебесі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шарт (Қазақстан, Беларусь,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|Қырғызстан, Ресей)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Республикасының Үкіметі, |Бішкек,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 |Қырғыз Республикасының Үкіметі,    |98.26.06 |сақтау, білім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|Тәжікстан Республикасының Үкіметі  |         | және спорт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Шартқа қатысушы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|мемлекеттердің азаматтарына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|медициналық көмек көрсету туралы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Республикасының Үкіметі, |Бішкек,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 |Қырғыз Республикасының Үкіметі,    |98.26.07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|Тәжікстан Республикасының Үкіметі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Мемлекетаралық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|ғылыми-технологиялық бағдарламалар.|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 құрастыру және олардың мәртебесі|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|Қазақстан Республикасының Үкіметі, |Бішкек,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 |Қырғыз Республикасының Үкіметі,    |98.26.07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|Тәжікстан Республикасының Үкіметі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Өзбекстан Республикасының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|Үкіметі арасындағы Ұлттық ғылыми-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|технологиялық бағдарламаларды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|орындауға қатысушы мемлекеттердің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|ғылыми ұйымдарын, ғалымдарын және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|мамандарын тартудың тәртібі мен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|шарттары туралы келісім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|Кеден одағына қатысушы мемлекет.   |Мәскеу, 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 |тердің шекараларын жеке тұлғалар.  |98.24.11 |кіріс    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|дың еркін және тең құқықты кесіп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|өтуін және олардың тауарлар мен    |         |(Кеден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|валютаны кедергісіз ауыстыруын     |         | комитеті)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|қамтамасыз ету туралы келісім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|Беларусь Республикасы, Қазақстан   |Мәскеу,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 |Республикасы, Қырғыз Республикасы  |98.24.11 |сақтау, білім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Ресей Федерациясының азамат. 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|тарына жедел және күттірмейтін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|медициналық жәрдем алуында өзара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|тең құқықтар беру туралы келісім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|1996 жылғы 29 наурыздағы Экономи.  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 |калық және гуманитарлық салаларда. |98.24.11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интеграцияны тереңдету туралы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|шартқа қатысушы мемлекеттердің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|азаматтарына оқу орындарына түсуге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|тең құқықтар беру туралы келісім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|1996 жылғы 29 наурыздағы Экономи.  |Мәскеу,  |Шағын бизнесті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|20 |калық және гуманитарлық салаларда. |24.11.98 |қолдау жөнін.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интеграцияны тереңдету туралы   |         |дегі агенттік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|шартқа қатысушы мемлекеттерде шағын|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|кәсіпкерлікпен айналысу үшін қолай.|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 жағдайлар жасау туралы келісім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|Беларусь Республикасының Үкіметі,  |Мәскеу,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|21 |Қазақстан Республикасының Үкіметі, |98.24.11 | жоғары білім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|Қырғыз Республикасының Үкіметі және|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|Ресей Федерациясының Үкіметі ара.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Білім, ғылыми дәрежелер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атақтар туралы құжаттарды өзара|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|тану және баламалығы туралы келісім|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|Көлік одағын қалыптастыру туралы   |Мәскеу,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|22 |келісімге қатысушы мемлекеттердің  |98.24.11 |коммуникациялар|мамыр-ан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|арасындағы Халықаралық автомобиль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|қатынасы туралы келісім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 |1996 жылғы 29 наурыздағы Экономи.  |Мәскеу 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|23 |калық және гуманитарлық салалардағы|98.24.11 |индустрия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|интеграцияны тереңдету туралы шарт.|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 қатысушы мемлекеттердің арасын.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|дағы энергетикалық жүйелердің өзара|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|іс-қимыл жасауы туралы келісім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 ТМД Шеңберіндегі көпжақты шарттар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|3.1|Кеден саясатының принциптері туралы|Мәскеу,  |Мемлекеттік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|келісім                            |92.13.03 |кіріс    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|(Кеден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 комитеті)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|3.2|Мемлекетаралық құнды қағаздар      |Минск    |Бағалы қағаздар|1999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|рыногын реттеу туралы келісім      |93.22.01 |жөніндегі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|ұлттық комиссия|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|(келісім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 бойынша)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|3.3|Босқындар мен мәжбүрлі түрде қоныс |Мәскеу 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|аударғандарға көмек туралы келісім |93.24.09 |халықты әлеу.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|3.4|Ұжымдық қауіпсіздік туралы шартқа  |Ашгабат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|қол қоймаған мемлекеттердің осы    |93.24.12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|Шартқа қосылуының шарттары, тетігі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рәсімі туралы хаттама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|3.5|Ұлттық азшылыққа жататын адамдардың|Мәскеу 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|құқықтарын қамтамасыз ету туралы   |94.21.10 |халықты әлеу.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|конвенция                         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|3.6|Мәшине жасау саласындағы өзара бай.|Мәскеу 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|ланысты негіздегі тауар айналымы   |94.09.12 |индустрия  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 өндірістік кооперация туралы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|3.7|1993 жылғы 24 қыркүйектегі Босқын. |Алматы 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|дар мен мәжбүрлі түрде қоныс аудар.|95.10.02 |халықты әлеу.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|ғандарға көмек туралы келісімге   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|Хаттама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|3.8|Кинематография саласындағы ынтымақ.|Алматы   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|тастық туралы келісім              |95.10.02 |ақпарат және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|3.9|1993 жылғы 24 қыркүйектегі Ұжымдық |Алматы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|бітімгершілік күштер және оларды   |95.10.02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|материалдық-техникалық қамтамасыз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|ету жөніндегі бірлескен шаралар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келісімге Хаттама           |         |               |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|Әскери мақсаттағы арнайы жүктер мен|Минск 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 |өнімді тасымалдау туралы келісім   |95.26.05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 |Автокөлік құралдары үшін мотор оты.|Минск    |Көлік,         |1999ақпа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 |ны ретінде тығыздалған табиғи газды|95.26.05 |коммуникациялар|нынан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|пайдалану саласындағы ынтымақтастық|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|Азаматтық авиацияны заңсыз араласу |Минск 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 |актілерінен қорғауды қамтамасыз ету|95.26.05 |коммуникациялар|ақпан-ан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ынтымақтастық туралы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|Сыртқы істер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 |қатысушы мемлекеттер азаматтарының |96.19.01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|азаматтық алуының жеңілдетілген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|тәртібі туралы конвенция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|Мүгедектік пен мүгедектер пробле.  |Мәскеу   |Еңбек және ха.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 |маларын шешудегі ынтымақтастық     |96.12.04 |лықты әлеумет.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|ті қорғау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|Төтенше жағдай.|1999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 |қатысушы мемлекеттер азаматтарын   |96.12.04 |лар жөніндегі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|төтенше оқиғалар туындаған жағдайда|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|үшінші елдерден эвакуациялау кезін.|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 олардың өзара іс-қимылы туралы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 |қатысушы мемлекеттердің әуе шабуы. |96.12.04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|лына қарсы бірлескен жүйесін жасау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жетілдіру жөніндегі норматив.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|тік құжаттар туралы шешім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|Сыртқы шекараларда дағдарысты    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 |оқиғалар туған жағдайда Тәуелсіз   |96.12.04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|Мемлекеттер Достастығына қатысушы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|мемлекеттердің шекара әскерлерінің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|өзара іс-қимылы туралы келісім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 |қатысушы мемлекеттер азаматтық     |96.18.06 |коммуникациялар|сәуір-ен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|авиациясының авиациялық техникасын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|пайдалануды және жөндеуді қамтама.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|сыз ету жөніндегі трансұлттық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|қаржы-өнеркәсіп тобын құру туралы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|Көлік тарифтерін анықтау саласында |Мәскеу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 |келісілген саясатты жүргізу туралы |97.17.01 |коммуникациялар|сәуір-ен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|Ұялы жылжымалы байланыс жүйелерін  |Мәскеу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|20 |дамыту және пайдаланудағы ынтымақ. |97.17.01 |коммуникациялар|сәуір-ен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Достастығының |Мәскеу 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|21 |біртұтас (ортақ) білім беру кеңіс. |97.17.01 |сақтау, білім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|тігін қалыптастыру жөніндегі ынты.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|мақтастық туралы келісім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|Минералдық-шикізат ресурстарын зер.|Мәскеу 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|22 |ттеу, барлау және пайдалану сала.  |27.03.97 |тар және   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ынтымақтастық туралы келі. |         |қоршаған ортаны|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|сім                                |         |қорғау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|23 |қатысушы мемлекеттердің лицензиялық|97.27.03 |индустрия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|органдары құрылыс жұмысын жүзеге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|асыруға беретін лицензияларды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|өзара тану келісімі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|24 |қатысушы мемлекеттердің азаматтары.|97.27.03 |сақтау, білім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медициналық жәрдем көрсету ту. 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|ралы келісім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|25 |азаматтарына медициналық жәрдем    |97.27.03 |сақтау, білім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|көрсету туралы келісімді Медицина.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 қызметтер көрсету тәртібі бөлі.|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|гінде іске асыру тетігі туралы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|хаттама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|26 |тау хартиясы                       |97.27.03 |тар және   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|қоршаған ортаны|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|қорғау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|Үкіметаралық фельдъегер байланысы  |Мәскеу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|27 |туралы келісімге Түзетулер енгізу  |97.27.03 |коммуникациялар|мамыр-ан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хаттама                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|Жол қозғалысы ережелерін әкімшілік |Мәскеу   |Ішкі істер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|28 |бұзу туралы істер жөніндегі шешім. |97.27.03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|дерді өзара тану мен атқару туралы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|конвенция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|Инвестордың құқықтарын қорғау      |Мәскеу   |Инвестициялар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|29 |туралы конвенция                   |97.28.03 |жөніндегі  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|1993 жылғы 22 қаңтардағы Азаматтық |Мәскеу   |Әділет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|30 |отбасылық және қылмыстық істер     |97.28.03 |министрлігі 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құқықтық көмек пен құқық.|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|тық қатынастар туралы конвенцияға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|Хаттама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|31 |әскери қызметтен босатылған әскери |97.28.03 |министрлігі 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|қызметшілерін, азаматтарын және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|олардың отбасы мүшелерін тұрғын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|үй-жайлармен қамтамасыз ету туралы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|"Интерфакс" ақпараттық агенттігімен|1997     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|32 |өзара іс-әрекеттің негізгі принцип.|наурыз   |ақпарат және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|тері туралы келісім (ТМД Мемлекет  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|басшылар кеңесінің және Үкімет    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|басшылары кеңесінің Рәсімдік ереже.|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|лері 20-ережесінің 6-тармағымен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|орнатылған тәртіпте)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|Жолаушылар мен жүкті халықаралық   |Бішкек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|33 |автомобильдік тасымалдаулар туралы |97.09.10 |коммуникациялар|мамыр-ан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|конвенция                     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|Бішкек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|34 |көлік саясаты саласындағы ортақ    |97.09.10 |коммуникациялар|мамыр-ан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|көлік кеңістігін қалыптастыру және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|өзара іс-әрекетінің принциптері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келісім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|Заңсыз әкетілетін және әкелінетін  |Бішкек   |Мәдениет,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|35 |мәдени құндылықтарды қайтарудың    |97.09.10 |ақпарат және   |наурыз-н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|тәртібі туралы ереже туралы Шешім  |         |қоғамдық келі.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|сім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|Заңсыз көші-қонға қарсы ТМД-ға қа. |Мәскеу 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|36 |тысушы мемлекеттердің ынтымақтасты.|98.06.03 |халықты  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туралы келісім                  |         |әлеуметтік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|қорғау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|Ауыл шаруашылы.|1999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|37 |ортақ аграрлық рыногы туралы       |98.06.03 |ғы министрлігі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|Достастыққа қатысушы мемлекеттердің|Мәскеу   |Әділет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|38 |аумақтарындағы төрелік, шаруашылық |98.06.03 |министрлігі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экономикалық соттардың шешім.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|дерін өзара атқарудың тәртібі тура.|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 келісім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|Бас бостандығынан айыруға соттал.  |Мәскеу   |Әділет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|39 |ғандарды одан әрі жазасын өтеу үшін|98.06.03 |министрлігі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|беру туралы конвенция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|40 |қарулы күштерін басқару мүдделерін.|98.06.03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 өзара іс-әрекеттің байланысын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|ұйымдастыру туралы келісім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|Интеллектуалдық меншік саласындағы |Мәскеу   |Энергетика,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|41 |құқық бұзушылықтардың жолын кесу   |98.06.03 |индустрия      |сәуір-ен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|жөніндегі ынтымақтастық туралы     |         |және сауда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|Орман өнеркәсібі кешені мен орман  |Мәскеу   |Ауыл шаруашылы.|1999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|42 |шаруашылығы саласындағы ынтымақ.   |         |ғы министрлігі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|Трансшекаралық су объектілерін     |Мәскеу 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|43 |ұтымды пайдалану мен қорғау сала.  |98.11.09 |тар және қор.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|сындағы өзара іс-әрекеттің негізгі |         |шаған ортаны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|принциптері туралы келісім         |         |қорғау министр.|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|лігі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|Экология және қоршаған табиғи орта.|Мәскеу   |Табиғи ресурс.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|44 |ны қорғау саласындағы ақпараттық   |98.11.09 |тар және қорша.|мамыр-ан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|ынтымақтастық туралы келісім       |         |ған ортаны қор.|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|ғау министрлігі|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|Ғылыми-технологиялық саладағы мем. 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|45 |лекетаралық инновациялық бағдарла. |98.11.09 |жоғары білім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|малар мен жобаларды құрастыру және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|олардың мәртебесі туралы келісім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 ашық|Мәскеу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|46 |ғылыми-техникалық ақпаратына рұқсат|98.11.09 |жоғары білім   |ақпан-ан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алмасу тәртібі келісім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Достастығының |Мәскеу   |Көлік, 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|47 |халықаралық автомобильдік жолдары  |11.09.98 |коммуникациялар|мамыр-ан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|туралы хаттама                     |         |және туризм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|Ғылыми-техникалық бағдарламаларды  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|48 |орындауға Тәуелсіз Мемлекеттер     |98.25.11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|Достастығына қатысушы мемлекеттер.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|дің ғылыми-зерттеу ұйымдары мен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|мамандарын тартудың тәртібі туралы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|Мемлекетаралық ғылыми-техникалық   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|49 |бағдарламаларды құрастыру және     |98.25.11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|олардың мәртебесі туралы конвенция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|Халықаралық ғылыми-зерттеу орталық.|Мәскеу   |Ғылым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|50 |тарын және ғылыми ұйымдарды құру   |98.25.11 |жоғары білім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|және олардың мәртебесі туралы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|конвенция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|Иммуножетімсіздік (ВИЧ)-инфекциясы.|Мәскеу   |Денсаулық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|51 |ның проблемаларын шешудегі ынтымақ.|98.25.11 |сақтау, білім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|тастық туралы келісім              |         |және спорт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|Табиғи және техногендік сипаттағы  |Мәскеу   |Төтенше жағдай.|1999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|52 |төтенше оқиғалардың салдарын жою   |98.25.11 |лар жөніндегі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|үшін Тәуелсіз Мемлекеттер Достасты.|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|ғы Күштері корпусын дамытудың Мем.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|лекетаралық мақсатты 2010 жылға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|дейінгі кезеңге арналған бағдарла.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|масы туралы шешім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|Еңбек және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|53 |қатысушы мемлекеттердегі прокура.  |98.25.11 |халықты әлеу.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|тура органдары мен мекемелеріндегі |         |меттік қорғау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|жалпы еңбек стажы мен сіңірген     |         |министрлігі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|жылдарын өзара есепке алу туралы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|54 |қатысушы мемлекеттердің Достастыққа|98.25.11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|кірмейтін мемлекеттермен шекарасы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|арқылы өткізу пункттерінде шекара.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|лық бақылау саласындағы шекара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|әскерлерінің ынтымақтастығы туралы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|келісім            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|ТМД-ға қатысушы мемлекеттердің     |Мәскеу   |Төтенше 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|55 |аумақтарында сейсмологиялық мони.  |98.25.11 |жағдайлар  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|торинг жүйесін жасаудың мемлекет.  |         |жөніндегі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|аралық ғылыми-технологиялық бағдар.|         |агенттік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|ламасы туралы шешім               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 |Тәуелсіз Мемлекеттер Достастығына  |Мәскеу   |Қорғаныс       |1999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|56 |қатысушы мемлекеттердің шекара     |98.25.11 |министрлігі    |мамыр-ан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|әскерлерінің ақпараттық ресурстары.|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|ның құқықтық режимі туралы келісім |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|___|___________________________________|_________|_______________|________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