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8a1b" w14:textId="42f8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"Жібек жолы" кеден постын нығайту мәселелері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22 ақпан N 19-ө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Оңтүстік Қазақстан облысындағы "Жібек жолы" кеден постын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мәселелерін кешенді қарау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құрамда "Жібек жолы" кеден постын нығайту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комиссия (бұдан әрі - Комиссия)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Абдуллаев Қалық       - Оңтүстік Қазақстан облысының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Кузьменко Сергей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Михайлович              Мемлекеттік кіріс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Кеден комитеті төрағасының міндетін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атқарушы,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Данияр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Рүстемұлы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Байболов Мұхтар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Қазыбекұлы              Мемлекеттік кіріс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Кеден комитеті кедендік бақылауды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ұйымдастыру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Бондаренко Борис     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Яковлевич               министрлігінің тыл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күрделі құрылыс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Бұзұбаев Тоқтасын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Ысқақұлы                Қорғаныс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шекара күзеті күштерінің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қолбасшысы - Мемлекеттік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күзеті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Қожағапанов Ерлан     - Оңтүстік Қазақстан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Тоқтарұлы               кеден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Оспанов Бақыт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Сағындықұлы             шаруашылығы министрлігі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ресурстарын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Садырбаев Ғабит       - Оңтүстік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Садырбайұлы             тұрғын үй құрылысы, сәулет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аумақтарда құрылыс салу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Шардарбеков Шәріпбек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министрлігі Құрылыс істері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Комиссия бір айлық мерзім ішінде "Жібек жолы" кеден постын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нығайтуға байланысты мәселелердің бүкіл кешенін қарасын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Үкіметіне ұсыныс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орындалуына бақылау жасау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министрлігінің Кеден комитетіне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