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bebf" w14:textId="f65b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"Ертіс-Қарағанды" каналын пайдалану жөніндегі республикалық мемлекеттік кәсіпорынның проблемаларын зерделеу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23 ақпан N 20-ө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"Ертіс-Қарағанды" каналын пайдалану жөніндегі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кәсіпорынның қаржы-экономикалық жағдайының нашарлауына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және оны экономикалық сауықтыру жөнінде ұсыныс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"Ертіс-Қарағанды" каналын пайдалану жөніндегі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кәсіпорынның проблемаларын зерделеу жөнінде мына құрамда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 Әбітайұлы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сауда бірінші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Рюмкин Александр                 - Павлодар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Васильевич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 Мұхамедқали              - Павлодар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Неғматұлы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Шұшықов Қарбай                   - Қарағанды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Мақашұлы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 Қамалтин            - Қарағанды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Ескендірұлы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Жалыбин Сергей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Михайлович             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Құрманғалиев Серік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Шолпанқұлұлы                       Табиғи монополияларды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бәсекені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Өртембаев Асқар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Қалмұхаметұлы         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директорыының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Рябцев Анатолий    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Дмитриевич                         шаруашылығы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ресурстары жөніндегі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Наурызбаев Әсет                  - "KEGOC" электр желілерін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Қабдошұлы                          басқару жөніндегі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компания"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Жүсіпов Мұрат Арыстайұлы         - "Кәсіпорындарды қайта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тарату жөніндегі агенттік"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акционерлік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1999 жылдың 20 наурызына дейін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Үкіметіне "Ертіс-Қарағанды" каналын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республикалық мемлекеттік кәсіпорынды экономикалық сауықтыру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 табыс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