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b8ae" w14:textId="8bab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Корей Республикасының Күндерін өткізу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24 ақпан N 22-ө</w:t>
      </w:r>
    </w:p>
    <w:p>
      <w:pPr>
        <w:spacing w:after="0"/>
        <w:ind w:left="0"/>
        <w:jc w:val="both"/>
      </w:pPr>
      <w:bookmarkStart w:name="z0" w:id="0"/>
      <w:r>
        <w:rPr>
          <w:rFonts w:ascii="Times New Roman"/>
          <w:b w:val="false"/>
          <w:i w:val="false"/>
          <w:color w:val="000000"/>
          <w:sz w:val="28"/>
        </w:rPr>
        <w:t xml:space="preserve">
      Қазақстан эономикасына Корей Республикасынан инвестицияларды қосымша тарту, сондай-ақ Қазақстан Республикасы мен Корей Республикасының арасындағы экономикалық, мәдени байланыстарды одан әрі кеңейту және нығайту мақсатында: </w:t>
      </w:r>
      <w:r>
        <w:br/>
      </w:r>
      <w:r>
        <w:rPr>
          <w:rFonts w:ascii="Times New Roman"/>
          <w:b w:val="false"/>
          <w:i w:val="false"/>
          <w:color w:val="000000"/>
          <w:sz w:val="28"/>
        </w:rPr>
        <w:t xml:space="preserve">
      1. Қазақстан корейлері ассоциациясының 1999 жылдың екінші жартыжылдығында бюджеттен тыс қаражаттың есебінен Қазақстан Республикасында Корей Республикасының Күндерін өткізу туралы бастамашылығына қолдау көрсетілсін.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Сыртқы істер министрлігімен, Денсаулық сақтау, білім және спорт министрлігімен және Қазақстан корейлері ассоциациясымен (келісім бойынша) бірлесіп Қазақстан Республикасындағы Корей Республикасының Күндерін дайындау және өткізу жөніндегі ұйымдастыру комитетін (бұдан әрі - Ұйымдастыру комитеті) құрсын. </w:t>
      </w:r>
      <w:r>
        <w:br/>
      </w:r>
      <w:r>
        <w:rPr>
          <w:rFonts w:ascii="Times New Roman"/>
          <w:b w:val="false"/>
          <w:i w:val="false"/>
          <w:color w:val="000000"/>
          <w:sz w:val="28"/>
        </w:rPr>
        <w:t xml:space="preserve">
      3. Ұйымдастыру комитетіне Қазақстан Республикасындағы Корей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Күндерін дайындау және өткізу жөніндегі іс-шаралардың </w:t>
      </w:r>
    </w:p>
    <w:p>
      <w:pPr>
        <w:spacing w:after="0"/>
        <w:ind w:left="0"/>
        <w:jc w:val="both"/>
      </w:pPr>
      <w:r>
        <w:rPr>
          <w:rFonts w:ascii="Times New Roman"/>
          <w:b w:val="false"/>
          <w:i w:val="false"/>
          <w:color w:val="000000"/>
          <w:sz w:val="28"/>
        </w:rPr>
        <w:t>жоспарын жасау және бекіту тапсырылсын.</w:t>
      </w:r>
    </w:p>
    <w:p>
      <w:pPr>
        <w:spacing w:after="0"/>
        <w:ind w:left="0"/>
        <w:jc w:val="both"/>
      </w:pPr>
      <w:r>
        <w:rPr>
          <w:rFonts w:ascii="Times New Roman"/>
          <w:b w:val="false"/>
          <w:i w:val="false"/>
          <w:color w:val="000000"/>
          <w:sz w:val="28"/>
        </w:rPr>
        <w:t xml:space="preserve">     4. Қазақстан Республикасының орталық атқарушы органдары мен </w:t>
      </w:r>
    </w:p>
    <w:p>
      <w:pPr>
        <w:spacing w:after="0"/>
        <w:ind w:left="0"/>
        <w:jc w:val="both"/>
      </w:pPr>
      <w:r>
        <w:rPr>
          <w:rFonts w:ascii="Times New Roman"/>
          <w:b w:val="false"/>
          <w:i w:val="false"/>
          <w:color w:val="000000"/>
          <w:sz w:val="28"/>
        </w:rPr>
        <w:t xml:space="preserve">облыстардың, Астана, Алматы қалаларының әкімдері Ұйымдастыру </w:t>
      </w:r>
    </w:p>
    <w:p>
      <w:pPr>
        <w:spacing w:after="0"/>
        <w:ind w:left="0"/>
        <w:jc w:val="both"/>
      </w:pPr>
      <w:r>
        <w:rPr>
          <w:rFonts w:ascii="Times New Roman"/>
          <w:b w:val="false"/>
          <w:i w:val="false"/>
          <w:color w:val="000000"/>
          <w:sz w:val="28"/>
        </w:rPr>
        <w:t xml:space="preserve">комитетіне Қазақстан Республикасындағы Корей Республикасының Күндерін </w:t>
      </w:r>
    </w:p>
    <w:p>
      <w:pPr>
        <w:spacing w:after="0"/>
        <w:ind w:left="0"/>
        <w:jc w:val="both"/>
      </w:pPr>
      <w:r>
        <w:rPr>
          <w:rFonts w:ascii="Times New Roman"/>
          <w:b w:val="false"/>
          <w:i w:val="false"/>
          <w:color w:val="000000"/>
          <w:sz w:val="28"/>
        </w:rPr>
        <w:t>дайындауға және өткізуге қажетті көмек көрсетсін.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w:t>
      </w:r>
    </w:p>
    <w:p>
      <w:pPr>
        <w:spacing w:after="0"/>
        <w:ind w:left="0"/>
        <w:jc w:val="both"/>
      </w:pPr>
      <w:r>
        <w:rPr>
          <w:rFonts w:ascii="Times New Roman"/>
          <w:b w:val="false"/>
          <w:i w:val="false"/>
          <w:color w:val="000000"/>
          <w:sz w:val="28"/>
        </w:rPr>
        <w:t>     Қобдалиева 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