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3bde" w14:textId="8353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әлеуметтік-экономикалық жағдайын кешенді зерделеу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12 наурыз N 28-ө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облысының әлеуметтік-экономикалық жағдайын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кешенді зерделеу мақсатында мына құрамда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Нефедов  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 Петрович             Премьер-Министрінің кеңесшісі,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комиссияның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Тәжияқов          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Бисенғали Шамғалиұлы      кіріс вице-министрі,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Ақанов             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Айқан Ақанұлы             сақтау, білім және спорт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Денсаулық сақтау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Жаңабекұлы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Айтбаев                 - Қазақстан Республикасының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Елеусіз Шағырбайұлы       бизнесті қолдау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талдау және жедел ақпарат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Ахметжанов        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Қанат                     шаруашылығы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Стратегиялық жоспарлау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реформалар жөніндегі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Бисақаев  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Серікқали   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министрлігі еңбек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инспекциясы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Бертісбаев   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Несіпқұл     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Бертісбайұлы              Электр энергетикасы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Ділімбетова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Гүлнар Аманқұлқызы        Премьер-Министрі Кеңсесінің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Қаржы-экономикалық сараптама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консультанты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Жаңабаев                - Оңтүстік Қазақстан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Бердібек Шыныбайұлы       аумақтық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Жұмағұлов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Мұратхан Бияхметұлы       Премьер-Министрі Кеңсесінің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Қазақстан облысы бойынша бас инспекторы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                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Леонид Леонидович         сақтау, білім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орта білім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Мірсағатов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Талғат Маслақұлы          Экономикалық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агенттігі аймақтарды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бөлімінің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Мұсатова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Сәуле Бақытжанқызы        министрлігі Бюджет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жетекші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Нұрмадиева              - Оңтүстік Қазақстан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Нәсима Сләмқызы           табиғи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бәсекені қорғау жөніндегі комитеттің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Нұртазин               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Қабден Көбешұлы           министрлігі 9-бас басқармасының 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жедел уәкілетті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 Хайролла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Алтынбекұлы              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Өнеркәсіп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Русанов                 - Қазақстан Республикасының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Андрей Ильич             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геология және жер қойнауы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инспекциясының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Хамзин Амангелді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Шәниұлы                   министрлігінің Ішкі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Жүктелген міндеттерді орындау үшін комиссияның жергілікті және орталық атқарушы органдардан (оның ішінде олардың аумақтық бөлімшелерінен) қызығушылық туғызған мәселелер бойынша қажетті ақпаратты, ұсыныстар мен қорытындыларды алуға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1999 жылдың 15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наурызына дейін тиісті министрліктер мен ведомстволарға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лимиттерге сәйкес комиссия мүшелеріне іссапар шығыстарының бөлінуін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Комиссия 1999 жылдың 31 наурызына дейінгі мерзімде зерделеудің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қорытындылары бойынша материалдарды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қарауына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