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b6ac" w14:textId="f19b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қаласындағы халықаралық әуежайды қайта жаңарту жобасы жөніндегі тендерлік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13 наурыз N 31-ө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Жапония шетелдік экономикалық ынтымақтастық қорының (OECF) заемы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қаражатының есебінен қаржыландырылатын Астана қаласындағы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әуежай құрылысының жобасын іске асыру, техникалық тапсырманы бекіту,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сондай-ақ құрылыс жөніндегі бас мердігерді және жобалау мен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жөніндегі консультантты іріктеп алу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Мынадай құрамда тендерлік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Абылай Исабекұлы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министрі, төраға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Мамин                     -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 Ұзақпайұлы            вице-министрi -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жолдары комитетiнiң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орынбасар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Қапаров                   - "Астана халықаралық әуежайы"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 Әбдібайұлы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кәсіпорнының бас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Алтынбеков                - "Астана халықаралық әуежайы"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Тәуке Әнесұлы    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кәсіпорнының салынып жатқан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кәсіпорны дирекциясы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Саудабаев  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Дәулет Советұлы            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министрлігі Экономикалық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Құлназаров                - "Қазаэронавигация"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Дабысұлы             мемлекеттік кәсіпорнының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Райысов                   - "Қазаэрожоба"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Амангелді Райысұлы         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Бектасов                  - "Қазақтелеком"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Әбен Ағыбайұлы              қоғамының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Мизанбаев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Өсер Елеусізұлы             қауіпсіздік комитетінің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бастығының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Толқаншынов 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Құрманбайұлы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Сәдуақасова               - Қазақстан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Елдана Мәкінқызы           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Азаматтық авиация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төрайымы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Дунаев    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Арман Ғалиасқарұлы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Әбдіреев                  - Қазақстан Республикасы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Батырбек Сейтенұлы          және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Салааралық саясат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Сәбилаева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Венера Әлiмжанқызы          министрлiгінiң Мемлекеттiк сатып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алу жөнiндегi комитетi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сатып алу әдiстемесi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құқықтық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басқармасының әдiстеме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бастығының мiндетiн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1-тармақ жаңа редакцияда - ҚР Үкіметінің 2000.12.14.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R000137_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2001.09.03. N 72 өкімімен.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R010072_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2001.11.05. N 87 өкімімен.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R010087_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2001.12.12. N 96 өкімімен.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R010096_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Тендерлік комиссия белгіленген тәртіп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консультантқа арналған техникалық тапсырманы қарасын және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жобалау және құрылыс барысын бақылау жөніндегі консультантты іріктеп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алуды жүзеге асырсын;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OECF заемының шарттарын қатаң сақтай отырып объектінің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 үшін бас мердігерді таңдап алу жөнінде халықаралық тендер өткізсін.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Көлік, коммуникациялар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тендер өткізудің қорытындылары туралы ақпарат 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өкімнің орындалуын бақылау Қазақстан Республикасы Көлік,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және туризм министрлігіне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