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6e75" w14:textId="7076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 операцияларын жүргізу кезінде отандық кәсіпорындарды қорғауды көздейтін нормативтік құқықтық актілердің жобаларын дайындау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26 наурыз N 38-ө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Мұнай операцияларын жүргізу кезінде отандық кәсіпорындарды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қорғауды көздейтін нормативтік құқықтық актілердің жобаларын дайындау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тобы мына құрамда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Досаев Ерболат          - Қазақстан Республикасының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Асқарбекұлы               индустрия және сауда вице-министрі,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Үжкенов Болат           - Қазақстан Республикасының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Сұлтанұлы                 және қоршаған ортаны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Геология және жер қойнауын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төрағасы, жетекшінің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Бозымбаев Қанат         - Қазақстан Республикасының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Алдабергенұлы             индустрия және сауда министрлігі Мұнай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және газ департаментінің директоры,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жетекшінің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Шаншарбаева Мәдина     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Жанаталықызы              министрлігі Заңдар және халықаралық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құқық департаменті директорының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Сейдағалиев Шыңғысхан   - Қазақстан Республикасының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индустрия және сауда министрлігі Мұнай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және газ департаментінің бөлім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Дәмитов Нұрдин          - Қазақстан Республикасы Инвестициялар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Базарұлы                  жөніндегі агенттігінің Құқықтық қамтамасыз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ету және инвесторлардың өтініштерімен жұмыс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дирекциясының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Сүйесінов Амантай       - Қазақстан Республикасы Инвестициялар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Кемелұлы                  жөніндегі агенттігінің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пайдалануға инвестициялар дирекциясының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аға менеджері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Керімбеков Әрсен        - Қазақстан Республикасы Инвестициялар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Жақашұлы                  жөніндегі агенттігінің экономиканың басым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секторларына инвестициялар дирекциясының 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менеджері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Есімова Гүлнар          - Қазақстан Республикасы Табиғи монополияны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Сақтағанқызы              реттеу және бәсекені қорғау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агенттігінің бәсекелес рыноктың дамуы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басқармасы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Хасанов Бақытжан        - "Қазақойл" ұлттық мұнайгаз компаниясы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Кеңесұлы                  Жобаларды басқару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директоры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Залевская Виктория      - "Қазақойл" ұлттық мұнайгаз компаниясы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Владимировна              Заң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Масхұтов Баян           - Қазақстан Республикасы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Масхұтұлы                 әлеуметтік қорғау министрлігінің Еңбек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рыногы және лицензиялау бөлімінің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Темірқұлов Қайрат       - Қазақстан Республикасы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Иманқұлұлы                Фискальдық саясат департаментінің жобалардың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салық сараптамасы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Жұмыс тобы: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1) мұнай операцияларын жүргізу кезінде отандық кәсіпорындарды қорғауды көздейтін нормативтік құқықтық актілердің жобаларын әзірлесін және Қазақстан Республикасының Үкіметіне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жер қойнауын пайдалану саласындағы қарым-қатынастарды реттейтін заңды нормативтік құқықтық актілердің жобаларын,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шетел қатысатын жер қойнауын пайдаланушылар мұнай операцияларын жүргізу кезінде сервистік қызмет көрсетулер ұсынуға арналған тендерлер туралы ережені;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мұнай операцияларын жүргізу кезінде отандық тауар өндірушілер шығаратын жабдықтарды шетел қатысатын жер қойнауын пайдаланушылардың сатып алуы мен пайдалануының тәртібі туралы ережені;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шетел қатысатын жер қойнауын пайдаланушылардың геологиялық-геофизикалық ақпаратты сатып алуы мен пайдалануы туралы ережені әзірлесін және Қазақстан Республикасының Үкіметіне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Жұмыс тобына министрліктер мен ведомстволардың мамандарын,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сондай-ақ сарапшылар мен консультанттарды жұмысқа тарту құқығы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Қазақстан Республикасының министрліктері мен ведомстволары тиісті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актілердің жобаларын әзірлеуде жұмыс тобына жәрдем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Осы өкімнің орындалуына бақылау жасау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Энергетика, индустрия және сауда министрі М.Қ.Әблязовқа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Омарбекова А.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