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f8f0" w14:textId="03df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1999/2000 оқу жылында жоғары білімі бар кадрлар даярлауға деген сұранымды айқындау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22 қаңтар N 4а-ө</w:t>
      </w:r>
    </w:p>
    <w:p>
      <w:pPr>
        <w:spacing w:after="0"/>
        <w:ind w:left="0"/>
        <w:jc w:val="both"/>
      </w:pPr>
      <w:bookmarkStart w:name="z0" w:id="0"/>
      <w:r>
        <w:rPr>
          <w:rFonts w:ascii="Times New Roman"/>
          <w:b w:val="false"/>
          <w:i w:val="false"/>
          <w:color w:val="000000"/>
          <w:sz w:val="28"/>
        </w:rPr>
        <w:t xml:space="preserve">
      1999/2000 оқу жылында жоғары білімі бар мамандар даярлауға деген мемлекеттік білім беру тапсырысын қалыптастыру үшін: </w:t>
      </w:r>
      <w:r>
        <w:br/>
      </w:r>
      <w:r>
        <w:rPr>
          <w:rFonts w:ascii="Times New Roman"/>
          <w:b w:val="false"/>
          <w:i w:val="false"/>
          <w:color w:val="000000"/>
          <w:sz w:val="28"/>
        </w:rPr>
        <w:t xml:space="preserve">
      1. Барлық министрліктер, облыстардың, Астана, Алматы қалаларының әкімдері, мемлекеттік комитеттер мен ведомстволар 1999 жылдың 15 наурызына дейінгі мерзімде жоғары білімі бар кадрлар даярлауға деген сұранымды 1-қосымшаға сай мамандықтар жіктемесіне (тізбесіне) сәйкес бейіндер бойынша айқындап, Қазақстан Республикасының Экономикалық жоспарлау жөніндегі агенттігіне ұсынатын болсын. </w:t>
      </w:r>
      <w:r>
        <w:br/>
      </w:r>
      <w:r>
        <w:rPr>
          <w:rFonts w:ascii="Times New Roman"/>
          <w:b w:val="false"/>
          <w:i w:val="false"/>
          <w:color w:val="000000"/>
          <w:sz w:val="28"/>
        </w:rPr>
        <w:t xml:space="preserve">
      ЕСКЕРТУ. 1-тармақ өзгерді - ҚР Үкіметінің 1999.03.18. N 33 өкімімен. </w:t>
      </w:r>
      <w:r>
        <w:br/>
      </w:r>
      <w:r>
        <w:rPr>
          <w:rFonts w:ascii="Times New Roman"/>
          <w:b w:val="false"/>
          <w:i w:val="false"/>
          <w:color w:val="000000"/>
          <w:sz w:val="28"/>
        </w:rPr>
        <w:t>
</w:t>
      </w:r>
      <w:r>
        <w:rPr>
          <w:rFonts w:ascii="Times New Roman"/>
          <w:b w:val="false"/>
          <w:i w:val="false"/>
          <w:color w:val="000000"/>
          <w:sz w:val="28"/>
        </w:rPr>
        <w:t xml:space="preserve">               R990033_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Жоғары білімі бар мамандар даярлау туралы мемлекеттік білім беру тапсырсын айқындау жөніндегі жұмыс тобының құрамы 2-қосымшаға сәйкес бекітілсін. </w:t>
      </w:r>
      <w:r>
        <w:br/>
      </w:r>
      <w:r>
        <w:rPr>
          <w:rFonts w:ascii="Times New Roman"/>
          <w:b w:val="false"/>
          <w:i w:val="false"/>
          <w:color w:val="000000"/>
          <w:sz w:val="28"/>
        </w:rPr>
        <w:t xml:space="preserve">
      Жұмыс тобы 1999 жылдың 20 ақпанына дейінгі мерзімде Қазақстан Республикасының Экономикалық жоспарлау жөніндегі агенттігіне 1999 жылға арналған республикалық бюджетте көзделген қаражат шегінде мамандықтарға шаққандағы білім беру тапсырысының көлемі жөнінде ұсыныстар енгізсін. </w:t>
      </w:r>
      <w:r>
        <w:br/>
      </w:r>
      <w:r>
        <w:rPr>
          <w:rFonts w:ascii="Times New Roman"/>
          <w:b w:val="false"/>
          <w:i w:val="false"/>
          <w:color w:val="000000"/>
          <w:sz w:val="28"/>
        </w:rPr>
        <w:t xml:space="preserve">
      ЕСКЕРТУ. 2-тармақ өзгерді - ҚР Үкіметінің 1999.03.18. N 33 өкімімен. </w:t>
      </w:r>
      <w:r>
        <w:br/>
      </w:r>
      <w:r>
        <w:rPr>
          <w:rFonts w:ascii="Times New Roman"/>
          <w:b w:val="false"/>
          <w:i w:val="false"/>
          <w:color w:val="000000"/>
          <w:sz w:val="28"/>
        </w:rPr>
        <w:t>
</w:t>
      </w:r>
      <w:r>
        <w:rPr>
          <w:rFonts w:ascii="Times New Roman"/>
          <w:b w:val="false"/>
          <w:i w:val="false"/>
          <w:color w:val="000000"/>
          <w:sz w:val="28"/>
        </w:rPr>
        <w:t xml:space="preserve">               R990033_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Экономикалық жоспарлау жөніндегі агенттігі Қазақстан Республикасының Ғылым және жоғары білім министрлігімен бірлесіп, 1 сәуірге дейінгі мерзімде "1999/2000 оқу жылына арналған жоғары білімі бар мамандар даярлауға деген мемлекеттік білім беру тапсырысын бекіту туралы" Қазақстан Республикасы Үкіметі қаулысының жобасын әзірлеп, белгіленген тәртіппен енгізетін болсын. </w:t>
      </w:r>
      <w:r>
        <w:br/>
      </w:r>
      <w:r>
        <w:rPr>
          <w:rFonts w:ascii="Times New Roman"/>
          <w:b w:val="false"/>
          <w:i w:val="false"/>
          <w:color w:val="000000"/>
          <w:sz w:val="28"/>
        </w:rPr>
        <w:t xml:space="preserve">
      ЕСКЕРТУ. 3-тармақ өзгерді - ҚР Үкіметінің 1999.03.18. N 33 өкімімен. </w:t>
      </w:r>
      <w:r>
        <w:br/>
      </w:r>
      <w:r>
        <w:rPr>
          <w:rFonts w:ascii="Times New Roman"/>
          <w:b w:val="false"/>
          <w:i w:val="false"/>
          <w:color w:val="000000"/>
          <w:sz w:val="28"/>
        </w:rPr>
        <w:t>
</w:t>
      </w:r>
      <w:r>
        <w:rPr>
          <w:rFonts w:ascii="Times New Roman"/>
          <w:b w:val="false"/>
          <w:i w:val="false"/>
          <w:color w:val="000000"/>
          <w:sz w:val="28"/>
        </w:rPr>
        <w:t xml:space="preserve">               R990033_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Осы өкімнің орындалуын бақылау Қазақстан Республикасы Премьер- Министрінің бірінші орынбасары О.Ә.Жандосовқа жүктелсін.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bookmarkStart w:name="z5"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Премьер-Министрінің 1999 жылғы</w:t>
      </w:r>
    </w:p>
    <w:p>
      <w:pPr>
        <w:spacing w:after="0"/>
        <w:ind w:left="0"/>
        <w:jc w:val="both"/>
      </w:pPr>
      <w:r>
        <w:rPr>
          <w:rFonts w:ascii="Times New Roman"/>
          <w:b w:val="false"/>
          <w:i w:val="false"/>
          <w:color w:val="000000"/>
          <w:sz w:val="28"/>
        </w:rPr>
        <w:t>                                             22 қаңтардағы N 4а өкіміне</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жоғары білім мамандықтарының жіктемесі (тізбесі)</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|Рет   |   Мамандықтар тобының     | Шифрі |   Мамандықтардың атауы        </w:t>
      </w:r>
    </w:p>
    <w:p>
      <w:pPr>
        <w:spacing w:after="0"/>
        <w:ind w:left="0"/>
        <w:jc w:val="both"/>
      </w:pPr>
      <w:r>
        <w:rPr>
          <w:rFonts w:ascii="Times New Roman"/>
          <w:b w:val="false"/>
          <w:i w:val="false"/>
          <w:color w:val="000000"/>
          <w:sz w:val="28"/>
        </w:rPr>
        <w:t xml:space="preserve">|нөмірі|       атауы (шифрі)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01     Жаратылыстану-ғылыми       </w:t>
      </w:r>
    </w:p>
    <w:p>
      <w:pPr>
        <w:spacing w:after="0"/>
        <w:ind w:left="0"/>
        <w:jc w:val="both"/>
      </w:pPr>
      <w:r>
        <w:rPr>
          <w:rFonts w:ascii="Times New Roman"/>
          <w:b w:val="false"/>
          <w:i w:val="false"/>
          <w:color w:val="000000"/>
          <w:sz w:val="28"/>
        </w:rPr>
        <w:t>         мамандықтар</w:t>
      </w:r>
    </w:p>
    <w:p>
      <w:pPr>
        <w:spacing w:after="0"/>
        <w:ind w:left="0"/>
        <w:jc w:val="both"/>
      </w:pPr>
      <w:r>
        <w:rPr>
          <w:rFonts w:ascii="Times New Roman"/>
          <w:b w:val="false"/>
          <w:i w:val="false"/>
          <w:color w:val="000000"/>
          <w:sz w:val="28"/>
        </w:rPr>
        <w:t>         (0100)                      0101    Математика</w:t>
      </w:r>
    </w:p>
    <w:p>
      <w:pPr>
        <w:spacing w:after="0"/>
        <w:ind w:left="0"/>
        <w:jc w:val="both"/>
      </w:pPr>
      <w:r>
        <w:rPr>
          <w:rFonts w:ascii="Times New Roman"/>
          <w:b w:val="false"/>
          <w:i w:val="false"/>
          <w:color w:val="000000"/>
          <w:sz w:val="28"/>
        </w:rPr>
        <w:t>                                     0102    Қолданбалы математика</w:t>
      </w:r>
    </w:p>
    <w:p>
      <w:pPr>
        <w:spacing w:after="0"/>
        <w:ind w:left="0"/>
        <w:jc w:val="both"/>
      </w:pPr>
      <w:r>
        <w:rPr>
          <w:rFonts w:ascii="Times New Roman"/>
          <w:b w:val="false"/>
          <w:i w:val="false"/>
          <w:color w:val="000000"/>
          <w:sz w:val="28"/>
        </w:rPr>
        <w:t>                                     0103    Механика</w:t>
      </w:r>
    </w:p>
    <w:p>
      <w:pPr>
        <w:spacing w:after="0"/>
        <w:ind w:left="0"/>
        <w:jc w:val="both"/>
      </w:pPr>
      <w:r>
        <w:rPr>
          <w:rFonts w:ascii="Times New Roman"/>
          <w:b w:val="false"/>
          <w:i w:val="false"/>
          <w:color w:val="000000"/>
          <w:sz w:val="28"/>
        </w:rPr>
        <w:t>                                     0104    Физика</w:t>
      </w:r>
    </w:p>
    <w:p>
      <w:pPr>
        <w:spacing w:after="0"/>
        <w:ind w:left="0"/>
        <w:jc w:val="both"/>
      </w:pPr>
      <w:r>
        <w:rPr>
          <w:rFonts w:ascii="Times New Roman"/>
          <w:b w:val="false"/>
          <w:i w:val="false"/>
          <w:color w:val="000000"/>
          <w:sz w:val="28"/>
        </w:rPr>
        <w:t>                                     0105    Информатика</w:t>
      </w:r>
    </w:p>
    <w:p>
      <w:pPr>
        <w:spacing w:after="0"/>
        <w:ind w:left="0"/>
        <w:jc w:val="both"/>
      </w:pPr>
      <w:r>
        <w:rPr>
          <w:rFonts w:ascii="Times New Roman"/>
          <w:b w:val="false"/>
          <w:i w:val="false"/>
          <w:color w:val="000000"/>
          <w:sz w:val="28"/>
        </w:rPr>
        <w:t>                                     0106    Астрономия</w:t>
      </w:r>
    </w:p>
    <w:p>
      <w:pPr>
        <w:spacing w:after="0"/>
        <w:ind w:left="0"/>
        <w:jc w:val="both"/>
      </w:pPr>
      <w:r>
        <w:rPr>
          <w:rFonts w:ascii="Times New Roman"/>
          <w:b w:val="false"/>
          <w:i w:val="false"/>
          <w:color w:val="000000"/>
          <w:sz w:val="28"/>
        </w:rPr>
        <w:t>                                     0107    Химия</w:t>
      </w:r>
    </w:p>
    <w:p>
      <w:pPr>
        <w:spacing w:after="0"/>
        <w:ind w:left="0"/>
        <w:jc w:val="both"/>
      </w:pPr>
      <w:r>
        <w:rPr>
          <w:rFonts w:ascii="Times New Roman"/>
          <w:b w:val="false"/>
          <w:i w:val="false"/>
          <w:color w:val="000000"/>
          <w:sz w:val="28"/>
        </w:rPr>
        <w:t>                                     0108    Биология</w:t>
      </w:r>
    </w:p>
    <w:p>
      <w:pPr>
        <w:spacing w:after="0"/>
        <w:ind w:left="0"/>
        <w:jc w:val="both"/>
      </w:pPr>
      <w:r>
        <w:rPr>
          <w:rFonts w:ascii="Times New Roman"/>
          <w:b w:val="false"/>
          <w:i w:val="false"/>
          <w:color w:val="000000"/>
          <w:sz w:val="28"/>
        </w:rPr>
        <w:t>                                     0109    Экология және табиғатты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0110    География</w:t>
      </w:r>
    </w:p>
    <w:p>
      <w:pPr>
        <w:spacing w:after="0"/>
        <w:ind w:left="0"/>
        <w:jc w:val="both"/>
      </w:pPr>
      <w:r>
        <w:rPr>
          <w:rFonts w:ascii="Times New Roman"/>
          <w:b w:val="false"/>
          <w:i w:val="false"/>
          <w:color w:val="000000"/>
          <w:sz w:val="28"/>
        </w:rPr>
        <w:t>                                     0111    Гидрология</w:t>
      </w:r>
    </w:p>
    <w:p>
      <w:pPr>
        <w:spacing w:after="0"/>
        <w:ind w:left="0"/>
        <w:jc w:val="both"/>
      </w:pPr>
      <w:r>
        <w:rPr>
          <w:rFonts w:ascii="Times New Roman"/>
          <w:b w:val="false"/>
          <w:i w:val="false"/>
          <w:color w:val="000000"/>
          <w:sz w:val="28"/>
        </w:rPr>
        <w:t>                                     0112    Метеорология</w:t>
      </w:r>
    </w:p>
    <w:p>
      <w:pPr>
        <w:spacing w:after="0"/>
        <w:ind w:left="0"/>
        <w:jc w:val="both"/>
      </w:pPr>
      <w:r>
        <w:rPr>
          <w:rFonts w:ascii="Times New Roman"/>
          <w:b w:val="false"/>
          <w:i w:val="false"/>
          <w:color w:val="000000"/>
          <w:sz w:val="28"/>
        </w:rPr>
        <w:t xml:space="preserve">                                     0113    Пәнаралық қолданбалы          </w:t>
      </w:r>
    </w:p>
    <w:p>
      <w:pPr>
        <w:spacing w:after="0"/>
        <w:ind w:left="0"/>
        <w:jc w:val="both"/>
      </w:pPr>
      <w:r>
        <w:rPr>
          <w:rFonts w:ascii="Times New Roman"/>
          <w:b w:val="false"/>
          <w:i w:val="false"/>
          <w:color w:val="000000"/>
          <w:sz w:val="28"/>
        </w:rPr>
        <w:t>                                             Математика</w:t>
      </w:r>
    </w:p>
    <w:p>
      <w:pPr>
        <w:spacing w:after="0"/>
        <w:ind w:left="0"/>
        <w:jc w:val="both"/>
      </w:pPr>
      <w:r>
        <w:rPr>
          <w:rFonts w:ascii="Times New Roman"/>
          <w:b w:val="false"/>
          <w:i w:val="false"/>
          <w:color w:val="000000"/>
          <w:sz w:val="28"/>
        </w:rPr>
        <w:t>                                     0114    Геоботаника</w:t>
      </w:r>
    </w:p>
    <w:p>
      <w:pPr>
        <w:spacing w:after="0"/>
        <w:ind w:left="0"/>
        <w:jc w:val="both"/>
      </w:pPr>
      <w:r>
        <w:rPr>
          <w:rFonts w:ascii="Times New Roman"/>
          <w:b w:val="false"/>
          <w:i w:val="false"/>
          <w:color w:val="000000"/>
          <w:sz w:val="28"/>
        </w:rPr>
        <w:t>  02     Гуманитарлық</w:t>
      </w:r>
    </w:p>
    <w:p>
      <w:pPr>
        <w:spacing w:after="0"/>
        <w:ind w:left="0"/>
        <w:jc w:val="both"/>
      </w:pPr>
      <w:r>
        <w:rPr>
          <w:rFonts w:ascii="Times New Roman"/>
          <w:b w:val="false"/>
          <w:i w:val="false"/>
          <w:color w:val="000000"/>
          <w:sz w:val="28"/>
        </w:rPr>
        <w:t>         мамандықтар</w:t>
      </w:r>
    </w:p>
    <w:p>
      <w:pPr>
        <w:spacing w:after="0"/>
        <w:ind w:left="0"/>
        <w:jc w:val="both"/>
      </w:pPr>
      <w:r>
        <w:rPr>
          <w:rFonts w:ascii="Times New Roman"/>
          <w:b w:val="false"/>
          <w:i w:val="false"/>
          <w:color w:val="000000"/>
          <w:sz w:val="28"/>
        </w:rPr>
        <w:t xml:space="preserve">         (0200)                      0201    Философия </w:t>
      </w:r>
    </w:p>
    <w:p>
      <w:pPr>
        <w:spacing w:after="0"/>
        <w:ind w:left="0"/>
        <w:jc w:val="both"/>
      </w:pPr>
      <w:r>
        <w:rPr>
          <w:rFonts w:ascii="Times New Roman"/>
          <w:b w:val="false"/>
          <w:i w:val="false"/>
          <w:color w:val="000000"/>
          <w:sz w:val="28"/>
        </w:rPr>
        <w:t>                                     0202    Саясаттану</w:t>
      </w:r>
    </w:p>
    <w:p>
      <w:pPr>
        <w:spacing w:after="0"/>
        <w:ind w:left="0"/>
        <w:jc w:val="both"/>
      </w:pPr>
      <w:r>
        <w:rPr>
          <w:rFonts w:ascii="Times New Roman"/>
          <w:b w:val="false"/>
          <w:i w:val="false"/>
          <w:color w:val="000000"/>
          <w:sz w:val="28"/>
        </w:rPr>
        <w:t>                                     0203    Бүкіләлемдік тарих</w:t>
      </w:r>
    </w:p>
    <w:p>
      <w:pPr>
        <w:spacing w:after="0"/>
        <w:ind w:left="0"/>
        <w:jc w:val="both"/>
      </w:pPr>
      <w:r>
        <w:rPr>
          <w:rFonts w:ascii="Times New Roman"/>
          <w:b w:val="false"/>
          <w:i w:val="false"/>
          <w:color w:val="000000"/>
          <w:sz w:val="28"/>
        </w:rPr>
        <w:t>                                     0204    Қазақстан тарихы</w:t>
      </w:r>
    </w:p>
    <w:p>
      <w:pPr>
        <w:spacing w:after="0"/>
        <w:ind w:left="0"/>
        <w:jc w:val="both"/>
      </w:pPr>
      <w:r>
        <w:rPr>
          <w:rFonts w:ascii="Times New Roman"/>
          <w:b w:val="false"/>
          <w:i w:val="false"/>
          <w:color w:val="000000"/>
          <w:sz w:val="28"/>
        </w:rPr>
        <w:t>                                     0205    Халықаралық қатынас</w:t>
      </w:r>
    </w:p>
    <w:p>
      <w:pPr>
        <w:spacing w:after="0"/>
        <w:ind w:left="0"/>
        <w:jc w:val="both"/>
      </w:pPr>
      <w:r>
        <w:rPr>
          <w:rFonts w:ascii="Times New Roman"/>
          <w:b w:val="false"/>
          <w:i w:val="false"/>
          <w:color w:val="000000"/>
          <w:sz w:val="28"/>
        </w:rPr>
        <w:t>                                     0206    Елтану</w:t>
      </w:r>
    </w:p>
    <w:p>
      <w:pPr>
        <w:spacing w:after="0"/>
        <w:ind w:left="0"/>
        <w:jc w:val="both"/>
      </w:pPr>
      <w:r>
        <w:rPr>
          <w:rFonts w:ascii="Times New Roman"/>
          <w:b w:val="false"/>
          <w:i w:val="false"/>
          <w:color w:val="000000"/>
          <w:sz w:val="28"/>
        </w:rPr>
        <w:t>                                     0207    Социология</w:t>
      </w:r>
    </w:p>
    <w:p>
      <w:pPr>
        <w:spacing w:after="0"/>
        <w:ind w:left="0"/>
        <w:jc w:val="both"/>
      </w:pPr>
      <w:r>
        <w:rPr>
          <w:rFonts w:ascii="Times New Roman"/>
          <w:b w:val="false"/>
          <w:i w:val="false"/>
          <w:color w:val="000000"/>
          <w:sz w:val="28"/>
        </w:rPr>
        <w:t>                                     0208    Археология және этнология</w:t>
      </w:r>
    </w:p>
    <w:p>
      <w:pPr>
        <w:spacing w:after="0"/>
        <w:ind w:left="0"/>
        <w:jc w:val="both"/>
      </w:pPr>
      <w:r>
        <w:rPr>
          <w:rFonts w:ascii="Times New Roman"/>
          <w:b w:val="false"/>
          <w:i w:val="false"/>
          <w:color w:val="000000"/>
          <w:sz w:val="28"/>
        </w:rPr>
        <w:t>                                     0209    Психология</w:t>
      </w:r>
    </w:p>
    <w:p>
      <w:pPr>
        <w:spacing w:after="0"/>
        <w:ind w:left="0"/>
        <w:jc w:val="both"/>
      </w:pPr>
      <w:r>
        <w:rPr>
          <w:rFonts w:ascii="Times New Roman"/>
          <w:b w:val="false"/>
          <w:i w:val="false"/>
          <w:color w:val="000000"/>
          <w:sz w:val="28"/>
        </w:rPr>
        <w:t>                                     0210    Журналистика</w:t>
      </w:r>
    </w:p>
    <w:p>
      <w:pPr>
        <w:spacing w:after="0"/>
        <w:ind w:left="0"/>
        <w:jc w:val="both"/>
      </w:pPr>
      <w:r>
        <w:rPr>
          <w:rFonts w:ascii="Times New Roman"/>
          <w:b w:val="false"/>
          <w:i w:val="false"/>
          <w:color w:val="000000"/>
          <w:sz w:val="28"/>
        </w:rPr>
        <w:t>                                     0211    Халықаралық журналистика</w:t>
      </w:r>
    </w:p>
    <w:p>
      <w:pPr>
        <w:spacing w:after="0"/>
        <w:ind w:left="0"/>
        <w:jc w:val="both"/>
      </w:pPr>
      <w:r>
        <w:rPr>
          <w:rFonts w:ascii="Times New Roman"/>
          <w:b w:val="false"/>
          <w:i w:val="false"/>
          <w:color w:val="000000"/>
          <w:sz w:val="28"/>
        </w:rPr>
        <w:t>                                     0212    Қазақ тілі мен әдебиеті</w:t>
      </w:r>
    </w:p>
    <w:p>
      <w:pPr>
        <w:spacing w:after="0"/>
        <w:ind w:left="0"/>
        <w:jc w:val="both"/>
      </w:pPr>
      <w:r>
        <w:rPr>
          <w:rFonts w:ascii="Times New Roman"/>
          <w:b w:val="false"/>
          <w:i w:val="false"/>
          <w:color w:val="000000"/>
          <w:sz w:val="28"/>
        </w:rPr>
        <w:t>                                     0213    Орыс тілі мен әдебиеті</w:t>
      </w:r>
    </w:p>
    <w:p>
      <w:pPr>
        <w:spacing w:after="0"/>
        <w:ind w:left="0"/>
        <w:jc w:val="both"/>
      </w:pPr>
      <w:r>
        <w:rPr>
          <w:rFonts w:ascii="Times New Roman"/>
          <w:b w:val="false"/>
          <w:i w:val="false"/>
          <w:color w:val="000000"/>
          <w:sz w:val="28"/>
        </w:rPr>
        <w:t>                                     0214    Аударма ісі</w:t>
      </w:r>
    </w:p>
    <w:p>
      <w:pPr>
        <w:spacing w:after="0"/>
        <w:ind w:left="0"/>
        <w:jc w:val="both"/>
      </w:pPr>
      <w:r>
        <w:rPr>
          <w:rFonts w:ascii="Times New Roman"/>
          <w:b w:val="false"/>
          <w:i w:val="false"/>
          <w:color w:val="000000"/>
          <w:sz w:val="28"/>
        </w:rPr>
        <w:t>                                     0215    Шетел филологиясы (тілін</w:t>
      </w:r>
    </w:p>
    <w:p>
      <w:pPr>
        <w:spacing w:after="0"/>
        <w:ind w:left="0"/>
        <w:jc w:val="both"/>
      </w:pPr>
      <w:r>
        <w:rPr>
          <w:rFonts w:ascii="Times New Roman"/>
          <w:b w:val="false"/>
          <w:i w:val="false"/>
          <w:color w:val="000000"/>
          <w:sz w:val="28"/>
        </w:rPr>
        <w:t>                                             немесе аймағын көрсету керек)</w:t>
      </w:r>
    </w:p>
    <w:p>
      <w:pPr>
        <w:spacing w:after="0"/>
        <w:ind w:left="0"/>
        <w:jc w:val="both"/>
      </w:pPr>
      <w:r>
        <w:rPr>
          <w:rFonts w:ascii="Times New Roman"/>
          <w:b w:val="false"/>
          <w:i w:val="false"/>
          <w:color w:val="000000"/>
          <w:sz w:val="28"/>
        </w:rPr>
        <w:t>                                     0216    Құқықтану</w:t>
      </w:r>
    </w:p>
    <w:p>
      <w:pPr>
        <w:spacing w:after="0"/>
        <w:ind w:left="0"/>
        <w:jc w:val="both"/>
      </w:pPr>
      <w:r>
        <w:rPr>
          <w:rFonts w:ascii="Times New Roman"/>
          <w:b w:val="false"/>
          <w:i w:val="false"/>
          <w:color w:val="000000"/>
          <w:sz w:val="28"/>
        </w:rPr>
        <w:t>                                     0217    Халықаралық құқық</w:t>
      </w:r>
    </w:p>
    <w:p>
      <w:pPr>
        <w:spacing w:after="0"/>
        <w:ind w:left="0"/>
        <w:jc w:val="both"/>
      </w:pPr>
      <w:r>
        <w:rPr>
          <w:rFonts w:ascii="Times New Roman"/>
          <w:b w:val="false"/>
          <w:i w:val="false"/>
          <w:color w:val="000000"/>
          <w:sz w:val="28"/>
        </w:rPr>
        <w:t>                                     0218    Дінтану</w:t>
      </w:r>
    </w:p>
    <w:p>
      <w:pPr>
        <w:spacing w:after="0"/>
        <w:ind w:left="0"/>
        <w:jc w:val="both"/>
      </w:pPr>
      <w:r>
        <w:rPr>
          <w:rFonts w:ascii="Times New Roman"/>
          <w:b w:val="false"/>
          <w:i w:val="false"/>
          <w:color w:val="000000"/>
          <w:sz w:val="28"/>
        </w:rPr>
        <w:t>                                     0219    Мұрағаттану</w:t>
      </w:r>
    </w:p>
    <w:p>
      <w:pPr>
        <w:spacing w:after="0"/>
        <w:ind w:left="0"/>
        <w:jc w:val="both"/>
      </w:pPr>
      <w:r>
        <w:rPr>
          <w:rFonts w:ascii="Times New Roman"/>
          <w:b w:val="false"/>
          <w:i w:val="false"/>
          <w:color w:val="000000"/>
          <w:sz w:val="28"/>
        </w:rPr>
        <w:t>                                     0220    Әдеби шығармашылық</w:t>
      </w:r>
    </w:p>
    <w:p>
      <w:pPr>
        <w:spacing w:after="0"/>
        <w:ind w:left="0"/>
        <w:jc w:val="both"/>
      </w:pPr>
      <w:r>
        <w:rPr>
          <w:rFonts w:ascii="Times New Roman"/>
          <w:b w:val="false"/>
          <w:i w:val="false"/>
          <w:color w:val="000000"/>
          <w:sz w:val="28"/>
        </w:rPr>
        <w:t>                                     0221    Шығыстану</w:t>
      </w:r>
    </w:p>
    <w:p>
      <w:pPr>
        <w:spacing w:after="0"/>
        <w:ind w:left="0"/>
        <w:jc w:val="both"/>
      </w:pPr>
      <w:r>
        <w:rPr>
          <w:rFonts w:ascii="Times New Roman"/>
          <w:b w:val="false"/>
          <w:i w:val="false"/>
          <w:color w:val="000000"/>
          <w:sz w:val="28"/>
        </w:rPr>
        <w:t>                                     0222    Мәдениеттану</w:t>
      </w:r>
    </w:p>
    <w:p>
      <w:pPr>
        <w:spacing w:after="0"/>
        <w:ind w:left="0"/>
        <w:jc w:val="both"/>
      </w:pPr>
      <w:r>
        <w:rPr>
          <w:rFonts w:ascii="Times New Roman"/>
          <w:b w:val="false"/>
          <w:i w:val="false"/>
          <w:color w:val="000000"/>
          <w:sz w:val="28"/>
        </w:rPr>
        <w:t xml:space="preserve">  03     Білім мамандықтары         </w:t>
      </w:r>
    </w:p>
    <w:p>
      <w:pPr>
        <w:spacing w:after="0"/>
        <w:ind w:left="0"/>
        <w:jc w:val="both"/>
      </w:pPr>
      <w:r>
        <w:rPr>
          <w:rFonts w:ascii="Times New Roman"/>
          <w:b w:val="false"/>
          <w:i w:val="false"/>
          <w:color w:val="000000"/>
          <w:sz w:val="28"/>
        </w:rPr>
        <w:t>         (0300)                      0301    Математика; математика және</w:t>
      </w:r>
    </w:p>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0302    Физика</w:t>
      </w:r>
    </w:p>
    <w:p>
      <w:pPr>
        <w:spacing w:after="0"/>
        <w:ind w:left="0"/>
        <w:jc w:val="both"/>
      </w:pPr>
      <w:r>
        <w:rPr>
          <w:rFonts w:ascii="Times New Roman"/>
          <w:b w:val="false"/>
          <w:i w:val="false"/>
          <w:color w:val="000000"/>
          <w:sz w:val="28"/>
        </w:rPr>
        <w:t>                                     0303    Биология; биология және химия;</w:t>
      </w:r>
    </w:p>
    <w:p>
      <w:pPr>
        <w:spacing w:after="0"/>
        <w:ind w:left="0"/>
        <w:jc w:val="both"/>
      </w:pPr>
      <w:r>
        <w:rPr>
          <w:rFonts w:ascii="Times New Roman"/>
          <w:b w:val="false"/>
          <w:i w:val="false"/>
          <w:color w:val="000000"/>
          <w:sz w:val="28"/>
        </w:rPr>
        <w:t xml:space="preserve">                                             биология, педагогика және </w:t>
      </w:r>
    </w:p>
    <w:p>
      <w:pPr>
        <w:spacing w:after="0"/>
        <w:ind w:left="0"/>
        <w:jc w:val="both"/>
      </w:pPr>
      <w:r>
        <w:rPr>
          <w:rFonts w:ascii="Times New Roman"/>
          <w:b w:val="false"/>
          <w:i w:val="false"/>
          <w:color w:val="000000"/>
          <w:sz w:val="28"/>
        </w:rPr>
        <w:t>                                             психология</w:t>
      </w:r>
    </w:p>
    <w:p>
      <w:pPr>
        <w:spacing w:after="0"/>
        <w:ind w:left="0"/>
        <w:jc w:val="both"/>
      </w:pPr>
      <w:r>
        <w:rPr>
          <w:rFonts w:ascii="Times New Roman"/>
          <w:b w:val="false"/>
          <w:i w:val="false"/>
          <w:color w:val="000000"/>
          <w:sz w:val="28"/>
        </w:rPr>
        <w:t>                                     0304    Химия</w:t>
      </w:r>
    </w:p>
    <w:p>
      <w:pPr>
        <w:spacing w:after="0"/>
        <w:ind w:left="0"/>
        <w:jc w:val="both"/>
      </w:pPr>
      <w:r>
        <w:rPr>
          <w:rFonts w:ascii="Times New Roman"/>
          <w:b w:val="false"/>
          <w:i w:val="false"/>
          <w:color w:val="000000"/>
          <w:sz w:val="28"/>
        </w:rPr>
        <w:t>                                     0305    География</w:t>
      </w:r>
    </w:p>
    <w:p>
      <w:pPr>
        <w:spacing w:after="0"/>
        <w:ind w:left="0"/>
        <w:jc w:val="both"/>
      </w:pPr>
      <w:r>
        <w:rPr>
          <w:rFonts w:ascii="Times New Roman"/>
          <w:b w:val="false"/>
          <w:i w:val="false"/>
          <w:color w:val="000000"/>
          <w:sz w:val="28"/>
        </w:rPr>
        <w:t xml:space="preserve">                                     0306    Тарих; тарих, қазақ тілі мен </w:t>
      </w:r>
    </w:p>
    <w:p>
      <w:pPr>
        <w:spacing w:after="0"/>
        <w:ind w:left="0"/>
        <w:jc w:val="both"/>
      </w:pPr>
      <w:r>
        <w:rPr>
          <w:rFonts w:ascii="Times New Roman"/>
          <w:b w:val="false"/>
          <w:i w:val="false"/>
          <w:color w:val="000000"/>
          <w:sz w:val="28"/>
        </w:rPr>
        <w:t xml:space="preserve">                                             әдебиеті; тарих, орыс тілі    </w:t>
      </w:r>
    </w:p>
    <w:p>
      <w:pPr>
        <w:spacing w:after="0"/>
        <w:ind w:left="0"/>
        <w:jc w:val="both"/>
      </w:pPr>
      <w:r>
        <w:rPr>
          <w:rFonts w:ascii="Times New Roman"/>
          <w:b w:val="false"/>
          <w:i w:val="false"/>
          <w:color w:val="000000"/>
          <w:sz w:val="28"/>
        </w:rPr>
        <w:t xml:space="preserve">                                             мен әдебиеті; тарих пен       </w:t>
      </w:r>
    </w:p>
    <w:p>
      <w:pPr>
        <w:spacing w:after="0"/>
        <w:ind w:left="0"/>
        <w:jc w:val="both"/>
      </w:pPr>
      <w:r>
        <w:rPr>
          <w:rFonts w:ascii="Times New Roman"/>
          <w:b w:val="false"/>
          <w:i w:val="false"/>
          <w:color w:val="000000"/>
          <w:sz w:val="28"/>
        </w:rPr>
        <w:t xml:space="preserve">                                             география; тарих, құқық және  </w:t>
      </w:r>
    </w:p>
    <w:p>
      <w:pPr>
        <w:spacing w:after="0"/>
        <w:ind w:left="0"/>
        <w:jc w:val="both"/>
      </w:pPr>
      <w:r>
        <w:rPr>
          <w:rFonts w:ascii="Times New Roman"/>
          <w:b w:val="false"/>
          <w:i w:val="false"/>
          <w:color w:val="000000"/>
          <w:sz w:val="28"/>
        </w:rPr>
        <w:t>                                             экономика негіздері</w:t>
      </w:r>
    </w:p>
    <w:p>
      <w:pPr>
        <w:spacing w:after="0"/>
        <w:ind w:left="0"/>
        <w:jc w:val="both"/>
      </w:pPr>
      <w:r>
        <w:rPr>
          <w:rFonts w:ascii="Times New Roman"/>
          <w:b w:val="false"/>
          <w:i w:val="false"/>
          <w:color w:val="000000"/>
          <w:sz w:val="28"/>
        </w:rPr>
        <w:t>                                     0307    Қазақ тілі әдебиеті;</w:t>
      </w:r>
    </w:p>
    <w:p>
      <w:pPr>
        <w:spacing w:after="0"/>
        <w:ind w:left="0"/>
        <w:jc w:val="both"/>
      </w:pPr>
      <w:r>
        <w:rPr>
          <w:rFonts w:ascii="Times New Roman"/>
          <w:b w:val="false"/>
          <w:i w:val="false"/>
          <w:color w:val="000000"/>
          <w:sz w:val="28"/>
        </w:rPr>
        <w:t>                                             қазақ тілі мен әдебиеті, орыс</w:t>
      </w:r>
    </w:p>
    <w:p>
      <w:pPr>
        <w:spacing w:after="0"/>
        <w:ind w:left="0"/>
        <w:jc w:val="both"/>
      </w:pPr>
      <w:r>
        <w:rPr>
          <w:rFonts w:ascii="Times New Roman"/>
          <w:b w:val="false"/>
          <w:i w:val="false"/>
          <w:color w:val="000000"/>
          <w:sz w:val="28"/>
        </w:rPr>
        <w:t xml:space="preserve">                                             тілі мен әдебиеті; қазақ тілі </w:t>
      </w:r>
    </w:p>
    <w:p>
      <w:pPr>
        <w:spacing w:after="0"/>
        <w:ind w:left="0"/>
        <w:jc w:val="both"/>
      </w:pPr>
      <w:r>
        <w:rPr>
          <w:rFonts w:ascii="Times New Roman"/>
          <w:b w:val="false"/>
          <w:i w:val="false"/>
          <w:color w:val="000000"/>
          <w:sz w:val="28"/>
        </w:rPr>
        <w:t>                                             мен әдебиеті, шет ел тілі</w:t>
      </w:r>
    </w:p>
    <w:p>
      <w:pPr>
        <w:spacing w:after="0"/>
        <w:ind w:left="0"/>
        <w:jc w:val="both"/>
      </w:pPr>
      <w:r>
        <w:rPr>
          <w:rFonts w:ascii="Times New Roman"/>
          <w:b w:val="false"/>
          <w:i w:val="false"/>
          <w:color w:val="000000"/>
          <w:sz w:val="28"/>
        </w:rPr>
        <w:t>                                     0308    Қазақ тілінде оқытылмайтын</w:t>
      </w:r>
    </w:p>
    <w:p>
      <w:pPr>
        <w:spacing w:after="0"/>
        <w:ind w:left="0"/>
        <w:jc w:val="both"/>
      </w:pPr>
      <w:r>
        <w:rPr>
          <w:rFonts w:ascii="Times New Roman"/>
          <w:b w:val="false"/>
          <w:i w:val="false"/>
          <w:color w:val="000000"/>
          <w:sz w:val="28"/>
        </w:rPr>
        <w:t xml:space="preserve">                                             мектептердегі қазақ тілі мен </w:t>
      </w:r>
    </w:p>
    <w:p>
      <w:pPr>
        <w:spacing w:after="0"/>
        <w:ind w:left="0"/>
        <w:jc w:val="both"/>
      </w:pPr>
      <w:r>
        <w:rPr>
          <w:rFonts w:ascii="Times New Roman"/>
          <w:b w:val="false"/>
          <w:i w:val="false"/>
          <w:color w:val="000000"/>
          <w:sz w:val="28"/>
        </w:rPr>
        <w:t>                                             әдебиеті</w:t>
      </w:r>
    </w:p>
    <w:p>
      <w:pPr>
        <w:spacing w:after="0"/>
        <w:ind w:left="0"/>
        <w:jc w:val="both"/>
      </w:pPr>
      <w:r>
        <w:rPr>
          <w:rFonts w:ascii="Times New Roman"/>
          <w:b w:val="false"/>
          <w:i w:val="false"/>
          <w:color w:val="000000"/>
          <w:sz w:val="28"/>
        </w:rPr>
        <w:t>                                     0309    Орыс тілі мен әдебиеті; орыс</w:t>
      </w:r>
    </w:p>
    <w:p>
      <w:pPr>
        <w:spacing w:after="0"/>
        <w:ind w:left="0"/>
        <w:jc w:val="both"/>
      </w:pPr>
      <w:r>
        <w:rPr>
          <w:rFonts w:ascii="Times New Roman"/>
          <w:b w:val="false"/>
          <w:i w:val="false"/>
          <w:color w:val="000000"/>
          <w:sz w:val="28"/>
        </w:rPr>
        <w:t>                                             тілі мен әдебиеті, шет ел тілі</w:t>
      </w:r>
    </w:p>
    <w:p>
      <w:pPr>
        <w:spacing w:after="0"/>
        <w:ind w:left="0"/>
        <w:jc w:val="both"/>
      </w:pPr>
      <w:r>
        <w:rPr>
          <w:rFonts w:ascii="Times New Roman"/>
          <w:b w:val="false"/>
          <w:i w:val="false"/>
          <w:color w:val="000000"/>
          <w:sz w:val="28"/>
        </w:rPr>
        <w:t>                                     0310    Орыс тілінде оқытылмайтын</w:t>
      </w:r>
    </w:p>
    <w:p>
      <w:pPr>
        <w:spacing w:after="0"/>
        <w:ind w:left="0"/>
        <w:jc w:val="both"/>
      </w:pPr>
      <w:r>
        <w:rPr>
          <w:rFonts w:ascii="Times New Roman"/>
          <w:b w:val="false"/>
          <w:i w:val="false"/>
          <w:color w:val="000000"/>
          <w:sz w:val="28"/>
        </w:rPr>
        <w:t xml:space="preserve">                                             мектептердегі орыс тілі мен </w:t>
      </w:r>
    </w:p>
    <w:p>
      <w:pPr>
        <w:spacing w:after="0"/>
        <w:ind w:left="0"/>
        <w:jc w:val="both"/>
      </w:pPr>
      <w:r>
        <w:rPr>
          <w:rFonts w:ascii="Times New Roman"/>
          <w:b w:val="false"/>
          <w:i w:val="false"/>
          <w:color w:val="000000"/>
          <w:sz w:val="28"/>
        </w:rPr>
        <w:t>                                             әдебиеті</w:t>
      </w:r>
    </w:p>
    <w:p>
      <w:pPr>
        <w:spacing w:after="0"/>
        <w:ind w:left="0"/>
        <w:jc w:val="both"/>
      </w:pPr>
      <w:r>
        <w:rPr>
          <w:rFonts w:ascii="Times New Roman"/>
          <w:b w:val="false"/>
          <w:i w:val="false"/>
          <w:color w:val="000000"/>
          <w:sz w:val="28"/>
        </w:rPr>
        <w:t xml:space="preserve">                                     0311    Дене шынықтыру мәдениеті және </w:t>
      </w:r>
    </w:p>
    <w:p>
      <w:pPr>
        <w:spacing w:after="0"/>
        <w:ind w:left="0"/>
        <w:jc w:val="both"/>
      </w:pPr>
      <w:r>
        <w:rPr>
          <w:rFonts w:ascii="Times New Roman"/>
          <w:b w:val="false"/>
          <w:i w:val="false"/>
          <w:color w:val="000000"/>
          <w:sz w:val="28"/>
        </w:rPr>
        <w:t>                                             спорт</w:t>
      </w:r>
    </w:p>
    <w:p>
      <w:pPr>
        <w:spacing w:after="0"/>
        <w:ind w:left="0"/>
        <w:jc w:val="both"/>
      </w:pPr>
      <w:r>
        <w:rPr>
          <w:rFonts w:ascii="Times New Roman"/>
          <w:b w:val="false"/>
          <w:i w:val="false"/>
          <w:color w:val="000000"/>
          <w:sz w:val="28"/>
        </w:rPr>
        <w:t>                                     0312    Алғашқы әскери дайындық</w:t>
      </w:r>
    </w:p>
    <w:p>
      <w:pPr>
        <w:spacing w:after="0"/>
        <w:ind w:left="0"/>
        <w:jc w:val="both"/>
      </w:pPr>
      <w:r>
        <w:rPr>
          <w:rFonts w:ascii="Times New Roman"/>
          <w:b w:val="false"/>
          <w:i w:val="false"/>
          <w:color w:val="000000"/>
          <w:sz w:val="28"/>
        </w:rPr>
        <w:t>                                             және дене шынықтыру</w:t>
      </w:r>
    </w:p>
    <w:p>
      <w:pPr>
        <w:spacing w:after="0"/>
        <w:ind w:left="0"/>
        <w:jc w:val="both"/>
      </w:pPr>
      <w:r>
        <w:rPr>
          <w:rFonts w:ascii="Times New Roman"/>
          <w:b w:val="false"/>
          <w:i w:val="false"/>
          <w:color w:val="000000"/>
          <w:sz w:val="28"/>
        </w:rPr>
        <w:t>                                     0313    Кәсіптік оқу (бейіні бойынша)</w:t>
      </w:r>
    </w:p>
    <w:p>
      <w:pPr>
        <w:spacing w:after="0"/>
        <w:ind w:left="0"/>
        <w:jc w:val="both"/>
      </w:pPr>
      <w:r>
        <w:rPr>
          <w:rFonts w:ascii="Times New Roman"/>
          <w:b w:val="false"/>
          <w:i w:val="false"/>
          <w:color w:val="000000"/>
          <w:sz w:val="28"/>
        </w:rPr>
        <w:t>                                     0314    Педагогика және психология;</w:t>
      </w:r>
    </w:p>
    <w:p>
      <w:pPr>
        <w:spacing w:after="0"/>
        <w:ind w:left="0"/>
        <w:jc w:val="both"/>
      </w:pPr>
      <w:r>
        <w:rPr>
          <w:rFonts w:ascii="Times New Roman"/>
          <w:b w:val="false"/>
          <w:i w:val="false"/>
          <w:color w:val="000000"/>
          <w:sz w:val="28"/>
        </w:rPr>
        <w:t>                                             педагогика және психология,</w:t>
      </w:r>
    </w:p>
    <w:p>
      <w:pPr>
        <w:spacing w:after="0"/>
        <w:ind w:left="0"/>
        <w:jc w:val="both"/>
      </w:pPr>
      <w:r>
        <w:rPr>
          <w:rFonts w:ascii="Times New Roman"/>
          <w:b w:val="false"/>
          <w:i w:val="false"/>
          <w:color w:val="000000"/>
          <w:sz w:val="28"/>
        </w:rPr>
        <w:t>                                             бейнелеу өнері мен сызу;</w:t>
      </w:r>
    </w:p>
    <w:p>
      <w:pPr>
        <w:spacing w:after="0"/>
        <w:ind w:left="0"/>
        <w:jc w:val="both"/>
      </w:pPr>
      <w:r>
        <w:rPr>
          <w:rFonts w:ascii="Times New Roman"/>
          <w:b w:val="false"/>
          <w:i w:val="false"/>
          <w:color w:val="000000"/>
          <w:sz w:val="28"/>
        </w:rPr>
        <w:t>                                             педагогика және психология,</w:t>
      </w:r>
    </w:p>
    <w:p>
      <w:pPr>
        <w:spacing w:after="0"/>
        <w:ind w:left="0"/>
        <w:jc w:val="both"/>
      </w:pPr>
      <w:r>
        <w:rPr>
          <w:rFonts w:ascii="Times New Roman"/>
          <w:b w:val="false"/>
          <w:i w:val="false"/>
          <w:color w:val="000000"/>
          <w:sz w:val="28"/>
        </w:rPr>
        <w:t>                                             дефектология</w:t>
      </w:r>
    </w:p>
    <w:p>
      <w:pPr>
        <w:spacing w:after="0"/>
        <w:ind w:left="0"/>
        <w:jc w:val="both"/>
      </w:pPr>
      <w:r>
        <w:rPr>
          <w:rFonts w:ascii="Times New Roman"/>
          <w:b w:val="false"/>
          <w:i w:val="false"/>
          <w:color w:val="000000"/>
          <w:sz w:val="28"/>
        </w:rPr>
        <w:t>                                     0315    Педагогика және бастауыш</w:t>
      </w:r>
    </w:p>
    <w:p>
      <w:pPr>
        <w:spacing w:after="0"/>
        <w:ind w:left="0"/>
        <w:jc w:val="both"/>
      </w:pPr>
      <w:r>
        <w:rPr>
          <w:rFonts w:ascii="Times New Roman"/>
          <w:b w:val="false"/>
          <w:i w:val="false"/>
          <w:color w:val="000000"/>
          <w:sz w:val="28"/>
        </w:rPr>
        <w:t>                                             мектепке оқытудың әдістемесі</w:t>
      </w:r>
    </w:p>
    <w:p>
      <w:pPr>
        <w:spacing w:after="0"/>
        <w:ind w:left="0"/>
        <w:jc w:val="both"/>
      </w:pPr>
      <w:r>
        <w:rPr>
          <w:rFonts w:ascii="Times New Roman"/>
          <w:b w:val="false"/>
          <w:i w:val="false"/>
          <w:color w:val="000000"/>
          <w:sz w:val="28"/>
        </w:rPr>
        <w:t>                                     0316    Дефектология</w:t>
      </w:r>
    </w:p>
    <w:p>
      <w:pPr>
        <w:spacing w:after="0"/>
        <w:ind w:left="0"/>
        <w:jc w:val="both"/>
      </w:pPr>
      <w:r>
        <w:rPr>
          <w:rFonts w:ascii="Times New Roman"/>
          <w:b w:val="false"/>
          <w:i w:val="false"/>
          <w:color w:val="000000"/>
          <w:sz w:val="28"/>
        </w:rPr>
        <w:t>                                     0317    Музыка және ән айту</w:t>
      </w:r>
    </w:p>
    <w:p>
      <w:pPr>
        <w:spacing w:after="0"/>
        <w:ind w:left="0"/>
        <w:jc w:val="both"/>
      </w:pPr>
      <w:r>
        <w:rPr>
          <w:rFonts w:ascii="Times New Roman"/>
          <w:b w:val="false"/>
          <w:i w:val="false"/>
          <w:color w:val="000000"/>
          <w:sz w:val="28"/>
        </w:rPr>
        <w:t>                                     0318    Бейнелеу өнері мен сызу</w:t>
      </w:r>
    </w:p>
    <w:p>
      <w:pPr>
        <w:spacing w:after="0"/>
        <w:ind w:left="0"/>
        <w:jc w:val="both"/>
      </w:pPr>
      <w:r>
        <w:rPr>
          <w:rFonts w:ascii="Times New Roman"/>
          <w:b w:val="false"/>
          <w:i w:val="false"/>
          <w:color w:val="000000"/>
          <w:sz w:val="28"/>
        </w:rPr>
        <w:t>                                     0319    Шетел тілі; екі шетел тілі</w:t>
      </w:r>
    </w:p>
    <w:p>
      <w:pPr>
        <w:spacing w:after="0"/>
        <w:ind w:left="0"/>
        <w:jc w:val="both"/>
      </w:pPr>
      <w:r>
        <w:rPr>
          <w:rFonts w:ascii="Times New Roman"/>
          <w:b w:val="false"/>
          <w:i w:val="false"/>
          <w:color w:val="000000"/>
          <w:sz w:val="28"/>
        </w:rPr>
        <w:t>                                     0320    Әлеуметтік педагогика</w:t>
      </w:r>
    </w:p>
    <w:p>
      <w:pPr>
        <w:spacing w:after="0"/>
        <w:ind w:left="0"/>
        <w:jc w:val="both"/>
      </w:pPr>
      <w:r>
        <w:rPr>
          <w:rFonts w:ascii="Times New Roman"/>
          <w:b w:val="false"/>
          <w:i w:val="false"/>
          <w:color w:val="000000"/>
          <w:sz w:val="28"/>
        </w:rPr>
        <w:t>                                     0321    Еңбек</w:t>
      </w:r>
    </w:p>
    <w:p>
      <w:pPr>
        <w:spacing w:after="0"/>
        <w:ind w:left="0"/>
        <w:jc w:val="both"/>
      </w:pPr>
      <w:r>
        <w:rPr>
          <w:rFonts w:ascii="Times New Roman"/>
          <w:b w:val="false"/>
          <w:i w:val="false"/>
          <w:color w:val="000000"/>
          <w:sz w:val="28"/>
        </w:rPr>
        <w:t>                                     0322    Құқық және экономика негіздері</w:t>
      </w:r>
    </w:p>
    <w:p>
      <w:pPr>
        <w:spacing w:after="0"/>
        <w:ind w:left="0"/>
        <w:jc w:val="both"/>
      </w:pPr>
      <w:r>
        <w:rPr>
          <w:rFonts w:ascii="Times New Roman"/>
          <w:b w:val="false"/>
          <w:i w:val="false"/>
          <w:color w:val="000000"/>
          <w:sz w:val="28"/>
        </w:rPr>
        <w:t>  04     Медициналық</w:t>
      </w:r>
    </w:p>
    <w:p>
      <w:pPr>
        <w:spacing w:after="0"/>
        <w:ind w:left="0"/>
        <w:jc w:val="both"/>
      </w:pPr>
      <w:r>
        <w:rPr>
          <w:rFonts w:ascii="Times New Roman"/>
          <w:b w:val="false"/>
          <w:i w:val="false"/>
          <w:color w:val="000000"/>
          <w:sz w:val="28"/>
        </w:rPr>
        <w:t xml:space="preserve">         мамандықтар     </w:t>
      </w:r>
    </w:p>
    <w:p>
      <w:pPr>
        <w:spacing w:after="0"/>
        <w:ind w:left="0"/>
        <w:jc w:val="both"/>
      </w:pPr>
      <w:r>
        <w:rPr>
          <w:rFonts w:ascii="Times New Roman"/>
          <w:b w:val="false"/>
          <w:i w:val="false"/>
          <w:color w:val="000000"/>
          <w:sz w:val="28"/>
        </w:rPr>
        <w:t>         (0400)                      0401    Емдеу жұмысы</w:t>
      </w:r>
    </w:p>
    <w:p>
      <w:pPr>
        <w:spacing w:after="0"/>
        <w:ind w:left="0"/>
        <w:jc w:val="both"/>
      </w:pPr>
      <w:r>
        <w:rPr>
          <w:rFonts w:ascii="Times New Roman"/>
          <w:b w:val="false"/>
          <w:i w:val="false"/>
          <w:color w:val="000000"/>
          <w:sz w:val="28"/>
        </w:rPr>
        <w:t>                                     0402    Педиатрия</w:t>
      </w:r>
    </w:p>
    <w:p>
      <w:pPr>
        <w:spacing w:after="0"/>
        <w:ind w:left="0"/>
        <w:jc w:val="both"/>
      </w:pPr>
      <w:r>
        <w:rPr>
          <w:rFonts w:ascii="Times New Roman"/>
          <w:b w:val="false"/>
          <w:i w:val="false"/>
          <w:color w:val="000000"/>
          <w:sz w:val="28"/>
        </w:rPr>
        <w:t>                                     0403    Тазалық және эпидемиология</w:t>
      </w:r>
    </w:p>
    <w:p>
      <w:pPr>
        <w:spacing w:after="0"/>
        <w:ind w:left="0"/>
        <w:jc w:val="both"/>
      </w:pPr>
      <w:r>
        <w:rPr>
          <w:rFonts w:ascii="Times New Roman"/>
          <w:b w:val="false"/>
          <w:i w:val="false"/>
          <w:color w:val="000000"/>
          <w:sz w:val="28"/>
        </w:rPr>
        <w:t>                                     0404    Стоматология</w:t>
      </w:r>
    </w:p>
    <w:p>
      <w:pPr>
        <w:spacing w:after="0"/>
        <w:ind w:left="0"/>
        <w:jc w:val="both"/>
      </w:pPr>
      <w:r>
        <w:rPr>
          <w:rFonts w:ascii="Times New Roman"/>
          <w:b w:val="false"/>
          <w:i w:val="false"/>
          <w:color w:val="000000"/>
          <w:sz w:val="28"/>
        </w:rPr>
        <w:t>                                     0405    Фармация</w:t>
      </w:r>
    </w:p>
    <w:p>
      <w:pPr>
        <w:spacing w:after="0"/>
        <w:ind w:left="0"/>
        <w:jc w:val="both"/>
      </w:pPr>
      <w:r>
        <w:rPr>
          <w:rFonts w:ascii="Times New Roman"/>
          <w:b w:val="false"/>
          <w:i w:val="false"/>
          <w:color w:val="000000"/>
          <w:sz w:val="28"/>
        </w:rPr>
        <w:t>                                     0406    Мейірбикелік жұмыс</w:t>
      </w:r>
    </w:p>
    <w:p>
      <w:pPr>
        <w:spacing w:after="0"/>
        <w:ind w:left="0"/>
        <w:jc w:val="both"/>
      </w:pPr>
      <w:r>
        <w:rPr>
          <w:rFonts w:ascii="Times New Roman"/>
          <w:b w:val="false"/>
          <w:i w:val="false"/>
          <w:color w:val="000000"/>
          <w:sz w:val="28"/>
        </w:rPr>
        <w:t>                                     0407    Шығыс медицинасы</w:t>
      </w:r>
    </w:p>
    <w:p>
      <w:pPr>
        <w:spacing w:after="0"/>
        <w:ind w:left="0"/>
        <w:jc w:val="both"/>
      </w:pPr>
      <w:r>
        <w:rPr>
          <w:rFonts w:ascii="Times New Roman"/>
          <w:b w:val="false"/>
          <w:i w:val="false"/>
          <w:color w:val="000000"/>
          <w:sz w:val="28"/>
        </w:rPr>
        <w:t>                                     0408    Медициналық-биологиялық іс</w:t>
      </w:r>
    </w:p>
    <w:p>
      <w:pPr>
        <w:spacing w:after="0"/>
        <w:ind w:left="0"/>
        <w:jc w:val="both"/>
      </w:pPr>
      <w:r>
        <w:rPr>
          <w:rFonts w:ascii="Times New Roman"/>
          <w:b w:val="false"/>
          <w:i w:val="false"/>
          <w:color w:val="000000"/>
          <w:sz w:val="28"/>
        </w:rPr>
        <w:t>  05     Ветеринарлық                0409    Дәрі-дәрмек өндірісінің</w:t>
      </w:r>
    </w:p>
    <w:p>
      <w:pPr>
        <w:spacing w:after="0"/>
        <w:ind w:left="0"/>
        <w:jc w:val="both"/>
      </w:pPr>
      <w:r>
        <w:rPr>
          <w:rFonts w:ascii="Times New Roman"/>
          <w:b w:val="false"/>
          <w:i w:val="false"/>
          <w:color w:val="000000"/>
          <w:sz w:val="28"/>
        </w:rPr>
        <w:t>         мамандықтар                         технологиясы</w:t>
      </w:r>
    </w:p>
    <w:p>
      <w:pPr>
        <w:spacing w:after="0"/>
        <w:ind w:left="0"/>
        <w:jc w:val="both"/>
      </w:pPr>
      <w:r>
        <w:rPr>
          <w:rFonts w:ascii="Times New Roman"/>
          <w:b w:val="false"/>
          <w:i w:val="false"/>
          <w:color w:val="000000"/>
          <w:sz w:val="28"/>
        </w:rPr>
        <w:t>         (0500)                      0501    Ветеринарлық медицина</w:t>
      </w:r>
    </w:p>
    <w:p>
      <w:pPr>
        <w:spacing w:after="0"/>
        <w:ind w:left="0"/>
        <w:jc w:val="both"/>
      </w:pPr>
      <w:r>
        <w:rPr>
          <w:rFonts w:ascii="Times New Roman"/>
          <w:b w:val="false"/>
          <w:i w:val="false"/>
          <w:color w:val="000000"/>
          <w:sz w:val="28"/>
        </w:rPr>
        <w:t>                                     0502    Ветеринарлық санитария</w:t>
      </w:r>
    </w:p>
    <w:p>
      <w:pPr>
        <w:spacing w:after="0"/>
        <w:ind w:left="0"/>
        <w:jc w:val="both"/>
      </w:pPr>
      <w:r>
        <w:rPr>
          <w:rFonts w:ascii="Times New Roman"/>
          <w:b w:val="false"/>
          <w:i w:val="false"/>
          <w:color w:val="000000"/>
          <w:sz w:val="28"/>
        </w:rPr>
        <w:t>                                     0503    Ветеринарлық фармация</w:t>
      </w:r>
    </w:p>
    <w:p>
      <w:pPr>
        <w:spacing w:after="0"/>
        <w:ind w:left="0"/>
        <w:jc w:val="both"/>
      </w:pPr>
      <w:r>
        <w:rPr>
          <w:rFonts w:ascii="Times New Roman"/>
          <w:b w:val="false"/>
          <w:i w:val="false"/>
          <w:color w:val="000000"/>
          <w:sz w:val="28"/>
        </w:rPr>
        <w:t xml:space="preserve">                                     0504    Ветеринарлық экология </w:t>
      </w:r>
    </w:p>
    <w:p>
      <w:pPr>
        <w:spacing w:after="0"/>
        <w:ind w:left="0"/>
        <w:jc w:val="both"/>
      </w:pPr>
      <w:r>
        <w:rPr>
          <w:rFonts w:ascii="Times New Roman"/>
          <w:b w:val="false"/>
          <w:i w:val="false"/>
          <w:color w:val="000000"/>
          <w:sz w:val="28"/>
        </w:rPr>
        <w:t>  06     Өнер және мәдениет</w:t>
      </w:r>
    </w:p>
    <w:p>
      <w:pPr>
        <w:spacing w:after="0"/>
        <w:ind w:left="0"/>
        <w:jc w:val="both"/>
      </w:pPr>
      <w:r>
        <w:rPr>
          <w:rFonts w:ascii="Times New Roman"/>
          <w:b w:val="false"/>
          <w:i w:val="false"/>
          <w:color w:val="000000"/>
          <w:sz w:val="28"/>
        </w:rPr>
        <w:t>         мамандықтары</w:t>
      </w:r>
    </w:p>
    <w:p>
      <w:pPr>
        <w:spacing w:after="0"/>
        <w:ind w:left="0"/>
        <w:jc w:val="both"/>
      </w:pPr>
      <w:r>
        <w:rPr>
          <w:rFonts w:ascii="Times New Roman"/>
          <w:b w:val="false"/>
          <w:i w:val="false"/>
          <w:color w:val="000000"/>
          <w:sz w:val="28"/>
        </w:rPr>
        <w:t>         (0600)                      0601    Музыкатану</w:t>
      </w:r>
    </w:p>
    <w:p>
      <w:pPr>
        <w:spacing w:after="0"/>
        <w:ind w:left="0"/>
        <w:jc w:val="both"/>
      </w:pPr>
      <w:r>
        <w:rPr>
          <w:rFonts w:ascii="Times New Roman"/>
          <w:b w:val="false"/>
          <w:i w:val="false"/>
          <w:color w:val="000000"/>
          <w:sz w:val="28"/>
        </w:rPr>
        <w:t>                                     0602    Орындаушылық өнер</w:t>
      </w:r>
    </w:p>
    <w:p>
      <w:pPr>
        <w:spacing w:after="0"/>
        <w:ind w:left="0"/>
        <w:jc w:val="both"/>
      </w:pPr>
      <w:r>
        <w:rPr>
          <w:rFonts w:ascii="Times New Roman"/>
          <w:b w:val="false"/>
          <w:i w:val="false"/>
          <w:color w:val="000000"/>
          <w:sz w:val="28"/>
        </w:rPr>
        <w:t>                                     0603    Режиссура</w:t>
      </w:r>
    </w:p>
    <w:p>
      <w:pPr>
        <w:spacing w:after="0"/>
        <w:ind w:left="0"/>
        <w:jc w:val="both"/>
      </w:pPr>
      <w:r>
        <w:rPr>
          <w:rFonts w:ascii="Times New Roman"/>
          <w:b w:val="false"/>
          <w:i w:val="false"/>
          <w:color w:val="000000"/>
          <w:sz w:val="28"/>
        </w:rPr>
        <w:t>                                     0604    Хореография</w:t>
      </w:r>
    </w:p>
    <w:p>
      <w:pPr>
        <w:spacing w:after="0"/>
        <w:ind w:left="0"/>
        <w:jc w:val="both"/>
      </w:pPr>
      <w:r>
        <w:rPr>
          <w:rFonts w:ascii="Times New Roman"/>
          <w:b w:val="false"/>
          <w:i w:val="false"/>
          <w:color w:val="000000"/>
          <w:sz w:val="28"/>
        </w:rPr>
        <w:t>                                     0605    Сценография</w:t>
      </w:r>
    </w:p>
    <w:p>
      <w:pPr>
        <w:spacing w:after="0"/>
        <w:ind w:left="0"/>
        <w:jc w:val="both"/>
      </w:pPr>
      <w:r>
        <w:rPr>
          <w:rFonts w:ascii="Times New Roman"/>
          <w:b w:val="false"/>
          <w:i w:val="false"/>
          <w:color w:val="000000"/>
          <w:sz w:val="28"/>
        </w:rPr>
        <w:t>                                     0606    Композиция</w:t>
      </w:r>
    </w:p>
    <w:p>
      <w:pPr>
        <w:spacing w:after="0"/>
        <w:ind w:left="0"/>
        <w:jc w:val="both"/>
      </w:pPr>
      <w:r>
        <w:rPr>
          <w:rFonts w:ascii="Times New Roman"/>
          <w:b w:val="false"/>
          <w:i w:val="false"/>
          <w:color w:val="000000"/>
          <w:sz w:val="28"/>
        </w:rPr>
        <w:t>                                     0607    Операторлық өнер</w:t>
      </w:r>
    </w:p>
    <w:p>
      <w:pPr>
        <w:spacing w:after="0"/>
        <w:ind w:left="0"/>
        <w:jc w:val="both"/>
      </w:pPr>
      <w:r>
        <w:rPr>
          <w:rFonts w:ascii="Times New Roman"/>
          <w:b w:val="false"/>
          <w:i w:val="false"/>
          <w:color w:val="000000"/>
          <w:sz w:val="28"/>
        </w:rPr>
        <w:t>                                     0608    Кескіндеме</w:t>
      </w:r>
    </w:p>
    <w:p>
      <w:pPr>
        <w:spacing w:after="0"/>
        <w:ind w:left="0"/>
        <w:jc w:val="both"/>
      </w:pPr>
      <w:r>
        <w:rPr>
          <w:rFonts w:ascii="Times New Roman"/>
          <w:b w:val="false"/>
          <w:i w:val="false"/>
          <w:color w:val="000000"/>
          <w:sz w:val="28"/>
        </w:rPr>
        <w:t>                                     0609    Графика</w:t>
      </w:r>
    </w:p>
    <w:p>
      <w:pPr>
        <w:spacing w:after="0"/>
        <w:ind w:left="0"/>
        <w:jc w:val="both"/>
      </w:pPr>
      <w:r>
        <w:rPr>
          <w:rFonts w:ascii="Times New Roman"/>
          <w:b w:val="false"/>
          <w:i w:val="false"/>
          <w:color w:val="000000"/>
          <w:sz w:val="28"/>
        </w:rPr>
        <w:t>                                     0610    Мүсін өнері</w:t>
      </w:r>
    </w:p>
    <w:p>
      <w:pPr>
        <w:spacing w:after="0"/>
        <w:ind w:left="0"/>
        <w:jc w:val="both"/>
      </w:pPr>
      <w:r>
        <w:rPr>
          <w:rFonts w:ascii="Times New Roman"/>
          <w:b w:val="false"/>
          <w:i w:val="false"/>
          <w:color w:val="000000"/>
          <w:sz w:val="28"/>
        </w:rPr>
        <w:t>                                     0611    Өнертану</w:t>
      </w:r>
    </w:p>
    <w:p>
      <w:pPr>
        <w:spacing w:after="0"/>
        <w:ind w:left="0"/>
        <w:jc w:val="both"/>
      </w:pPr>
      <w:r>
        <w:rPr>
          <w:rFonts w:ascii="Times New Roman"/>
          <w:b w:val="false"/>
          <w:i w:val="false"/>
          <w:color w:val="000000"/>
          <w:sz w:val="28"/>
        </w:rPr>
        <w:t>                                     0612    Сәндік өнер</w:t>
      </w:r>
    </w:p>
    <w:p>
      <w:pPr>
        <w:spacing w:after="0"/>
        <w:ind w:left="0"/>
        <w:jc w:val="both"/>
      </w:pPr>
      <w:r>
        <w:rPr>
          <w:rFonts w:ascii="Times New Roman"/>
          <w:b w:val="false"/>
          <w:i w:val="false"/>
          <w:color w:val="000000"/>
          <w:sz w:val="28"/>
        </w:rPr>
        <w:t>                                     0613    Дизайн (бейіні бойынша)</w:t>
      </w:r>
    </w:p>
    <w:p>
      <w:pPr>
        <w:spacing w:after="0"/>
        <w:ind w:left="0"/>
        <w:jc w:val="both"/>
      </w:pPr>
      <w:r>
        <w:rPr>
          <w:rFonts w:ascii="Times New Roman"/>
          <w:b w:val="false"/>
          <w:i w:val="false"/>
          <w:color w:val="000000"/>
          <w:sz w:val="28"/>
        </w:rPr>
        <w:t>                                     0614    Мәдени-тынығу жұмысы және</w:t>
      </w:r>
    </w:p>
    <w:p>
      <w:pPr>
        <w:spacing w:after="0"/>
        <w:ind w:left="0"/>
        <w:jc w:val="both"/>
      </w:pPr>
      <w:r>
        <w:rPr>
          <w:rFonts w:ascii="Times New Roman"/>
          <w:b w:val="false"/>
          <w:i w:val="false"/>
          <w:color w:val="000000"/>
          <w:sz w:val="28"/>
        </w:rPr>
        <w:t>                                             көркемдік шығармашылықты</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0615    Кітапхана тану және</w:t>
      </w:r>
    </w:p>
    <w:p>
      <w:pPr>
        <w:spacing w:after="0"/>
        <w:ind w:left="0"/>
        <w:jc w:val="both"/>
      </w:pPr>
      <w:r>
        <w:rPr>
          <w:rFonts w:ascii="Times New Roman"/>
          <w:b w:val="false"/>
          <w:i w:val="false"/>
          <w:color w:val="000000"/>
          <w:sz w:val="28"/>
        </w:rPr>
        <w:t>                                             библиография</w:t>
      </w:r>
    </w:p>
    <w:p>
      <w:pPr>
        <w:spacing w:after="0"/>
        <w:ind w:left="0"/>
        <w:jc w:val="both"/>
      </w:pPr>
      <w:r>
        <w:rPr>
          <w:rFonts w:ascii="Times New Roman"/>
          <w:b w:val="false"/>
          <w:i w:val="false"/>
          <w:color w:val="000000"/>
          <w:sz w:val="28"/>
        </w:rPr>
        <w:t>                                     0616    Баспа ісі және редакциялау</w:t>
      </w:r>
    </w:p>
    <w:p>
      <w:pPr>
        <w:spacing w:after="0"/>
        <w:ind w:left="0"/>
        <w:jc w:val="both"/>
      </w:pPr>
      <w:r>
        <w:rPr>
          <w:rFonts w:ascii="Times New Roman"/>
          <w:b w:val="false"/>
          <w:i w:val="false"/>
          <w:color w:val="000000"/>
          <w:sz w:val="28"/>
        </w:rPr>
        <w:t>                                     0617    Мұражайлық жұмыс, мәдени</w:t>
      </w:r>
    </w:p>
    <w:p>
      <w:pPr>
        <w:spacing w:after="0"/>
        <w:ind w:left="0"/>
        <w:jc w:val="both"/>
      </w:pPr>
      <w:r>
        <w:rPr>
          <w:rFonts w:ascii="Times New Roman"/>
          <w:b w:val="false"/>
          <w:i w:val="false"/>
          <w:color w:val="000000"/>
          <w:sz w:val="28"/>
        </w:rPr>
        <w:t xml:space="preserve">                                             және тарихи ескерткіштерді </w:t>
      </w:r>
    </w:p>
    <w:p>
      <w:pPr>
        <w:spacing w:after="0"/>
        <w:ind w:left="0"/>
        <w:jc w:val="both"/>
      </w:pPr>
      <w:r>
        <w:rPr>
          <w:rFonts w:ascii="Times New Roman"/>
          <w:b w:val="false"/>
          <w:i w:val="false"/>
          <w:color w:val="000000"/>
          <w:sz w:val="28"/>
        </w:rPr>
        <w:t>                                             қорғау</w:t>
      </w:r>
    </w:p>
    <w:p>
      <w:pPr>
        <w:spacing w:after="0"/>
        <w:ind w:left="0"/>
        <w:jc w:val="both"/>
      </w:pPr>
      <w:r>
        <w:rPr>
          <w:rFonts w:ascii="Times New Roman"/>
          <w:b w:val="false"/>
          <w:i w:val="false"/>
          <w:color w:val="000000"/>
          <w:sz w:val="28"/>
        </w:rPr>
        <w:t>                                     0618    Әлеуметтік-мәдени сервис</w:t>
      </w:r>
    </w:p>
    <w:p>
      <w:pPr>
        <w:spacing w:after="0"/>
        <w:ind w:left="0"/>
        <w:jc w:val="both"/>
      </w:pPr>
      <w:r>
        <w:rPr>
          <w:rFonts w:ascii="Times New Roman"/>
          <w:b w:val="false"/>
          <w:i w:val="false"/>
          <w:color w:val="000000"/>
          <w:sz w:val="28"/>
        </w:rPr>
        <w:t>                                             және туризм</w:t>
      </w:r>
    </w:p>
    <w:p>
      <w:pPr>
        <w:spacing w:after="0"/>
        <w:ind w:left="0"/>
        <w:jc w:val="both"/>
      </w:pPr>
      <w:r>
        <w:rPr>
          <w:rFonts w:ascii="Times New Roman"/>
          <w:b w:val="false"/>
          <w:i w:val="false"/>
          <w:color w:val="000000"/>
          <w:sz w:val="28"/>
        </w:rPr>
        <w:t>                                     0619    Халықаралық туризм</w:t>
      </w:r>
    </w:p>
    <w:p>
      <w:pPr>
        <w:spacing w:after="0"/>
        <w:ind w:left="0"/>
        <w:jc w:val="both"/>
      </w:pPr>
      <w:r>
        <w:rPr>
          <w:rFonts w:ascii="Times New Roman"/>
          <w:b w:val="false"/>
          <w:i w:val="false"/>
          <w:color w:val="000000"/>
          <w:sz w:val="28"/>
        </w:rPr>
        <w:t>                                     0620    Сәулет өнері</w:t>
      </w:r>
    </w:p>
    <w:p>
      <w:pPr>
        <w:spacing w:after="0"/>
        <w:ind w:left="0"/>
        <w:jc w:val="both"/>
      </w:pPr>
      <w:r>
        <w:rPr>
          <w:rFonts w:ascii="Times New Roman"/>
          <w:b w:val="false"/>
          <w:i w:val="false"/>
          <w:color w:val="000000"/>
          <w:sz w:val="28"/>
        </w:rPr>
        <w:t>                                     0621    Дәстүрлі өнер-жыр</w:t>
      </w:r>
    </w:p>
    <w:p>
      <w:pPr>
        <w:spacing w:after="0"/>
        <w:ind w:left="0"/>
        <w:jc w:val="both"/>
      </w:pPr>
      <w:r>
        <w:rPr>
          <w:rFonts w:ascii="Times New Roman"/>
          <w:b w:val="false"/>
          <w:i w:val="false"/>
          <w:color w:val="000000"/>
          <w:sz w:val="28"/>
        </w:rPr>
        <w:t>  07     Экономикалық</w:t>
      </w:r>
    </w:p>
    <w:p>
      <w:pPr>
        <w:spacing w:after="0"/>
        <w:ind w:left="0"/>
        <w:jc w:val="both"/>
      </w:pPr>
      <w:r>
        <w:rPr>
          <w:rFonts w:ascii="Times New Roman"/>
          <w:b w:val="false"/>
          <w:i w:val="false"/>
          <w:color w:val="000000"/>
          <w:sz w:val="28"/>
        </w:rPr>
        <w:t>         мамандықтар</w:t>
      </w:r>
    </w:p>
    <w:p>
      <w:pPr>
        <w:spacing w:after="0"/>
        <w:ind w:left="0"/>
        <w:jc w:val="both"/>
      </w:pPr>
      <w:r>
        <w:rPr>
          <w:rFonts w:ascii="Times New Roman"/>
          <w:b w:val="false"/>
          <w:i w:val="false"/>
          <w:color w:val="000000"/>
          <w:sz w:val="28"/>
        </w:rPr>
        <w:t>         (0700)                      0701    Саяси экономия</w:t>
      </w:r>
    </w:p>
    <w:p>
      <w:pPr>
        <w:spacing w:after="0"/>
        <w:ind w:left="0"/>
        <w:jc w:val="both"/>
      </w:pPr>
      <w:r>
        <w:rPr>
          <w:rFonts w:ascii="Times New Roman"/>
          <w:b w:val="false"/>
          <w:i w:val="false"/>
          <w:color w:val="000000"/>
          <w:sz w:val="28"/>
        </w:rPr>
        <w:t>                                     0702    Экономика (әлеуметтік аяда</w:t>
      </w:r>
    </w:p>
    <w:p>
      <w:pPr>
        <w:spacing w:after="0"/>
        <w:ind w:left="0"/>
        <w:jc w:val="both"/>
      </w:pPr>
      <w:r>
        <w:rPr>
          <w:rFonts w:ascii="Times New Roman"/>
          <w:b w:val="false"/>
          <w:i w:val="false"/>
          <w:color w:val="000000"/>
          <w:sz w:val="28"/>
        </w:rPr>
        <w:t>                                             және салаларда)</w:t>
      </w:r>
    </w:p>
    <w:p>
      <w:pPr>
        <w:spacing w:after="0"/>
        <w:ind w:left="0"/>
        <w:jc w:val="both"/>
      </w:pPr>
      <w:r>
        <w:rPr>
          <w:rFonts w:ascii="Times New Roman"/>
          <w:b w:val="false"/>
          <w:i w:val="false"/>
          <w:color w:val="000000"/>
          <w:sz w:val="28"/>
        </w:rPr>
        <w:t>                                     0703    Статистика</w:t>
      </w:r>
    </w:p>
    <w:p>
      <w:pPr>
        <w:spacing w:after="0"/>
        <w:ind w:left="0"/>
        <w:jc w:val="both"/>
      </w:pPr>
      <w:r>
        <w:rPr>
          <w:rFonts w:ascii="Times New Roman"/>
          <w:b w:val="false"/>
          <w:i w:val="false"/>
          <w:color w:val="000000"/>
          <w:sz w:val="28"/>
        </w:rPr>
        <w:t>                                     0704    Мемлекеттік және</w:t>
      </w:r>
    </w:p>
    <w:p>
      <w:pPr>
        <w:spacing w:after="0"/>
        <w:ind w:left="0"/>
        <w:jc w:val="both"/>
      </w:pPr>
      <w:r>
        <w:rPr>
          <w:rFonts w:ascii="Times New Roman"/>
          <w:b w:val="false"/>
          <w:i w:val="false"/>
          <w:color w:val="000000"/>
          <w:sz w:val="28"/>
        </w:rPr>
        <w:t>                                             муниципиалдық басқару</w:t>
      </w:r>
    </w:p>
    <w:p>
      <w:pPr>
        <w:spacing w:after="0"/>
        <w:ind w:left="0"/>
        <w:jc w:val="both"/>
      </w:pPr>
      <w:r>
        <w:rPr>
          <w:rFonts w:ascii="Times New Roman"/>
          <w:b w:val="false"/>
          <w:i w:val="false"/>
          <w:color w:val="000000"/>
          <w:sz w:val="28"/>
        </w:rPr>
        <w:t>                                     0706    Қаржы және несие</w:t>
      </w:r>
    </w:p>
    <w:p>
      <w:pPr>
        <w:spacing w:after="0"/>
        <w:ind w:left="0"/>
        <w:jc w:val="both"/>
      </w:pPr>
      <w:r>
        <w:rPr>
          <w:rFonts w:ascii="Times New Roman"/>
          <w:b w:val="false"/>
          <w:i w:val="false"/>
          <w:color w:val="000000"/>
          <w:sz w:val="28"/>
        </w:rPr>
        <w:t>                                     0707    Бухгалтерлік есеп және аудит</w:t>
      </w:r>
    </w:p>
    <w:p>
      <w:pPr>
        <w:spacing w:after="0"/>
        <w:ind w:left="0"/>
        <w:jc w:val="both"/>
      </w:pPr>
      <w:r>
        <w:rPr>
          <w:rFonts w:ascii="Times New Roman"/>
          <w:b w:val="false"/>
          <w:i w:val="false"/>
          <w:color w:val="000000"/>
          <w:sz w:val="28"/>
        </w:rPr>
        <w:t>                                     0708    Экономика және еңбек</w:t>
      </w:r>
    </w:p>
    <w:p>
      <w:pPr>
        <w:spacing w:after="0"/>
        <w:ind w:left="0"/>
        <w:jc w:val="both"/>
      </w:pPr>
      <w:r>
        <w:rPr>
          <w:rFonts w:ascii="Times New Roman"/>
          <w:b w:val="false"/>
          <w:i w:val="false"/>
          <w:color w:val="000000"/>
          <w:sz w:val="28"/>
        </w:rPr>
        <w:t>                                             социологиясы</w:t>
      </w:r>
    </w:p>
    <w:p>
      <w:pPr>
        <w:spacing w:after="0"/>
        <w:ind w:left="0"/>
        <w:jc w:val="both"/>
      </w:pPr>
      <w:r>
        <w:rPr>
          <w:rFonts w:ascii="Times New Roman"/>
          <w:b w:val="false"/>
          <w:i w:val="false"/>
          <w:color w:val="000000"/>
          <w:sz w:val="28"/>
        </w:rPr>
        <w:t xml:space="preserve">                                     0709    Табиғатты пайдалану           </w:t>
      </w:r>
    </w:p>
    <w:p>
      <w:pPr>
        <w:spacing w:after="0"/>
        <w:ind w:left="0"/>
        <w:jc w:val="both"/>
      </w:pPr>
      <w:r>
        <w:rPr>
          <w:rFonts w:ascii="Times New Roman"/>
          <w:b w:val="false"/>
          <w:i w:val="false"/>
          <w:color w:val="000000"/>
          <w:sz w:val="28"/>
        </w:rPr>
        <w:t>                                             экономикасы</w:t>
      </w:r>
    </w:p>
    <w:p>
      <w:pPr>
        <w:spacing w:after="0"/>
        <w:ind w:left="0"/>
        <w:jc w:val="both"/>
      </w:pPr>
      <w:r>
        <w:rPr>
          <w:rFonts w:ascii="Times New Roman"/>
          <w:b w:val="false"/>
          <w:i w:val="false"/>
          <w:color w:val="000000"/>
          <w:sz w:val="28"/>
        </w:rPr>
        <w:t>                                     0710    Тауартану және тұтыну</w:t>
      </w:r>
    </w:p>
    <w:p>
      <w:pPr>
        <w:spacing w:after="0"/>
        <w:ind w:left="0"/>
        <w:jc w:val="both"/>
      </w:pPr>
      <w:r>
        <w:rPr>
          <w:rFonts w:ascii="Times New Roman"/>
          <w:b w:val="false"/>
          <w:i w:val="false"/>
          <w:color w:val="000000"/>
          <w:sz w:val="28"/>
        </w:rPr>
        <w:t xml:space="preserve">                                             тауарларының сапалық          </w:t>
      </w:r>
    </w:p>
    <w:p>
      <w:pPr>
        <w:spacing w:after="0"/>
        <w:ind w:left="0"/>
        <w:jc w:val="both"/>
      </w:pPr>
      <w:r>
        <w:rPr>
          <w:rFonts w:ascii="Times New Roman"/>
          <w:b w:val="false"/>
          <w:i w:val="false"/>
          <w:color w:val="000000"/>
          <w:sz w:val="28"/>
        </w:rPr>
        <w:t>                                             сараптамасы</w:t>
      </w:r>
    </w:p>
    <w:p>
      <w:pPr>
        <w:spacing w:after="0"/>
        <w:ind w:left="0"/>
        <w:jc w:val="both"/>
      </w:pPr>
      <w:r>
        <w:rPr>
          <w:rFonts w:ascii="Times New Roman"/>
          <w:b w:val="false"/>
          <w:i w:val="false"/>
          <w:color w:val="000000"/>
          <w:sz w:val="28"/>
        </w:rPr>
        <w:t>                                     0712    Экономикалық кибернетика</w:t>
      </w:r>
    </w:p>
    <w:p>
      <w:pPr>
        <w:spacing w:after="0"/>
        <w:ind w:left="0"/>
        <w:jc w:val="both"/>
      </w:pPr>
      <w:r>
        <w:rPr>
          <w:rFonts w:ascii="Times New Roman"/>
          <w:b w:val="false"/>
          <w:i w:val="false"/>
          <w:color w:val="000000"/>
          <w:sz w:val="28"/>
        </w:rPr>
        <w:t>                                     0713    Кәсіпорындағы экономика және</w:t>
      </w:r>
    </w:p>
    <w:p>
      <w:pPr>
        <w:spacing w:after="0"/>
        <w:ind w:left="0"/>
        <w:jc w:val="both"/>
      </w:pPr>
      <w:r>
        <w:rPr>
          <w:rFonts w:ascii="Times New Roman"/>
          <w:b w:val="false"/>
          <w:i w:val="false"/>
          <w:color w:val="000000"/>
          <w:sz w:val="28"/>
        </w:rPr>
        <w:t>                                             менеджмент (салалар бойынша)</w:t>
      </w:r>
    </w:p>
    <w:p>
      <w:pPr>
        <w:spacing w:after="0"/>
        <w:ind w:left="0"/>
        <w:jc w:val="both"/>
      </w:pPr>
      <w:r>
        <w:rPr>
          <w:rFonts w:ascii="Times New Roman"/>
          <w:b w:val="false"/>
          <w:i w:val="false"/>
          <w:color w:val="000000"/>
          <w:sz w:val="28"/>
        </w:rPr>
        <w:t xml:space="preserve">                                     0714    Халықаралық экономикалық      </w:t>
      </w:r>
    </w:p>
    <w:p>
      <w:pPr>
        <w:spacing w:after="0"/>
        <w:ind w:left="0"/>
        <w:jc w:val="both"/>
      </w:pPr>
      <w:r>
        <w:rPr>
          <w:rFonts w:ascii="Times New Roman"/>
          <w:b w:val="false"/>
          <w:i w:val="false"/>
          <w:color w:val="000000"/>
          <w:sz w:val="28"/>
        </w:rPr>
        <w:t>                                             қатынас</w:t>
      </w:r>
    </w:p>
    <w:p>
      <w:pPr>
        <w:spacing w:after="0"/>
        <w:ind w:left="0"/>
        <w:jc w:val="both"/>
      </w:pPr>
      <w:r>
        <w:rPr>
          <w:rFonts w:ascii="Times New Roman"/>
          <w:b w:val="false"/>
          <w:i w:val="false"/>
          <w:color w:val="000000"/>
          <w:sz w:val="28"/>
        </w:rPr>
        <w:t>                                     0716    Экономикадағы ақпараттық</w:t>
      </w:r>
    </w:p>
    <w:p>
      <w:pPr>
        <w:spacing w:after="0"/>
        <w:ind w:left="0"/>
        <w:jc w:val="both"/>
      </w:pPr>
      <w:r>
        <w:rPr>
          <w:rFonts w:ascii="Times New Roman"/>
          <w:b w:val="false"/>
          <w:i w:val="false"/>
          <w:color w:val="000000"/>
          <w:sz w:val="28"/>
        </w:rPr>
        <w:t>                                             жүйелер</w:t>
      </w:r>
    </w:p>
    <w:p>
      <w:pPr>
        <w:spacing w:after="0"/>
        <w:ind w:left="0"/>
        <w:jc w:val="both"/>
      </w:pPr>
      <w:r>
        <w:rPr>
          <w:rFonts w:ascii="Times New Roman"/>
          <w:b w:val="false"/>
          <w:i w:val="false"/>
          <w:color w:val="000000"/>
          <w:sz w:val="28"/>
        </w:rPr>
        <w:t xml:space="preserve">                                     0717    Бағалау  </w:t>
      </w:r>
    </w:p>
    <w:p>
      <w:pPr>
        <w:spacing w:after="0"/>
        <w:ind w:left="0"/>
        <w:jc w:val="both"/>
      </w:pPr>
      <w:r>
        <w:rPr>
          <w:rFonts w:ascii="Times New Roman"/>
          <w:b w:val="false"/>
          <w:i w:val="false"/>
          <w:color w:val="000000"/>
          <w:sz w:val="28"/>
        </w:rPr>
        <w:t>  08     Резервтік топ               0801    Кеден ісі</w:t>
      </w:r>
    </w:p>
    <w:p>
      <w:pPr>
        <w:spacing w:after="0"/>
        <w:ind w:left="0"/>
        <w:jc w:val="both"/>
      </w:pPr>
      <w:r>
        <w:rPr>
          <w:rFonts w:ascii="Times New Roman"/>
          <w:b w:val="false"/>
          <w:i w:val="false"/>
          <w:color w:val="000000"/>
          <w:sz w:val="28"/>
        </w:rPr>
        <w:t xml:space="preserve">  09     Менеджмент      </w:t>
      </w:r>
    </w:p>
    <w:p>
      <w:pPr>
        <w:spacing w:after="0"/>
        <w:ind w:left="0"/>
        <w:jc w:val="both"/>
      </w:pPr>
      <w:r>
        <w:rPr>
          <w:rFonts w:ascii="Times New Roman"/>
          <w:b w:val="false"/>
          <w:i w:val="false"/>
          <w:color w:val="000000"/>
          <w:sz w:val="28"/>
        </w:rPr>
        <w:t>         (0900)                      0901    Мемлекеттік басқару</w:t>
      </w:r>
    </w:p>
    <w:p>
      <w:pPr>
        <w:spacing w:after="0"/>
        <w:ind w:left="0"/>
        <w:jc w:val="both"/>
      </w:pPr>
      <w:r>
        <w:rPr>
          <w:rFonts w:ascii="Times New Roman"/>
          <w:b w:val="false"/>
          <w:i w:val="false"/>
          <w:color w:val="000000"/>
          <w:sz w:val="28"/>
        </w:rPr>
        <w:t>                                     0902    Менеджмент (әлеуметтік аяда</w:t>
      </w:r>
    </w:p>
    <w:p>
      <w:pPr>
        <w:spacing w:after="0"/>
        <w:ind w:left="0"/>
        <w:jc w:val="both"/>
      </w:pPr>
      <w:r>
        <w:rPr>
          <w:rFonts w:ascii="Times New Roman"/>
          <w:b w:val="false"/>
          <w:i w:val="false"/>
          <w:color w:val="000000"/>
          <w:sz w:val="28"/>
        </w:rPr>
        <w:t>                                             және салаларда)</w:t>
      </w:r>
    </w:p>
    <w:p>
      <w:pPr>
        <w:spacing w:after="0"/>
        <w:ind w:left="0"/>
        <w:jc w:val="both"/>
      </w:pPr>
      <w:r>
        <w:rPr>
          <w:rFonts w:ascii="Times New Roman"/>
          <w:b w:val="false"/>
          <w:i w:val="false"/>
          <w:color w:val="000000"/>
          <w:sz w:val="28"/>
        </w:rPr>
        <w:t>                                     0905    Маркетинг және коммерция</w:t>
      </w:r>
    </w:p>
    <w:p>
      <w:pPr>
        <w:spacing w:after="0"/>
        <w:ind w:left="0"/>
        <w:jc w:val="both"/>
      </w:pPr>
      <w:r>
        <w:rPr>
          <w:rFonts w:ascii="Times New Roman"/>
          <w:b w:val="false"/>
          <w:i w:val="false"/>
          <w:color w:val="000000"/>
          <w:sz w:val="28"/>
        </w:rPr>
        <w:t>                                     0911    Құжаттану және басқаруды</w:t>
      </w:r>
    </w:p>
    <w:p>
      <w:pPr>
        <w:spacing w:after="0"/>
        <w:ind w:left="0"/>
        <w:jc w:val="both"/>
      </w:pPr>
      <w:r>
        <w:rPr>
          <w:rFonts w:ascii="Times New Roman"/>
          <w:b w:val="false"/>
          <w:i w:val="false"/>
          <w:color w:val="000000"/>
          <w:sz w:val="28"/>
        </w:rPr>
        <w:t>                                             құжаттамалық қамтамасыз ету</w:t>
      </w:r>
    </w:p>
    <w:p>
      <w:pPr>
        <w:spacing w:after="0"/>
        <w:ind w:left="0"/>
        <w:jc w:val="both"/>
      </w:pPr>
      <w:r>
        <w:rPr>
          <w:rFonts w:ascii="Times New Roman"/>
          <w:b w:val="false"/>
          <w:i w:val="false"/>
          <w:color w:val="000000"/>
          <w:sz w:val="28"/>
        </w:rPr>
        <w:t>                                     0915    Еңбек ресурстарын басқару</w:t>
      </w:r>
    </w:p>
    <w:p>
      <w:pPr>
        <w:spacing w:after="0"/>
        <w:ind w:left="0"/>
        <w:jc w:val="both"/>
      </w:pPr>
      <w:r>
        <w:rPr>
          <w:rFonts w:ascii="Times New Roman"/>
          <w:b w:val="false"/>
          <w:i w:val="false"/>
          <w:color w:val="000000"/>
          <w:sz w:val="28"/>
        </w:rPr>
        <w:t xml:space="preserve">  10    Резервтік топ                </w:t>
      </w:r>
    </w:p>
    <w:p>
      <w:pPr>
        <w:spacing w:after="0"/>
        <w:ind w:left="0"/>
        <w:jc w:val="both"/>
      </w:pPr>
      <w:r>
        <w:rPr>
          <w:rFonts w:ascii="Times New Roman"/>
          <w:b w:val="false"/>
          <w:i w:val="false"/>
          <w:color w:val="000000"/>
          <w:sz w:val="28"/>
        </w:rPr>
        <w:t>                                     1001    Техникалық-құқықтық</w:t>
      </w:r>
    </w:p>
    <w:p>
      <w:pPr>
        <w:spacing w:after="0"/>
        <w:ind w:left="0"/>
        <w:jc w:val="both"/>
      </w:pPr>
      <w:r>
        <w:rPr>
          <w:rFonts w:ascii="Times New Roman"/>
          <w:b w:val="false"/>
          <w:i w:val="false"/>
          <w:color w:val="000000"/>
          <w:sz w:val="28"/>
        </w:rPr>
        <w:t>                                             сараптама (салалар бойынша)</w:t>
      </w:r>
    </w:p>
    <w:p>
      <w:pPr>
        <w:spacing w:after="0"/>
        <w:ind w:left="0"/>
        <w:jc w:val="both"/>
      </w:pPr>
      <w:r>
        <w:rPr>
          <w:rFonts w:ascii="Times New Roman"/>
          <w:b w:val="false"/>
          <w:i w:val="false"/>
          <w:color w:val="000000"/>
          <w:sz w:val="28"/>
        </w:rPr>
        <w:t xml:space="preserve">  11    Техникалық физика            </w:t>
      </w:r>
    </w:p>
    <w:p>
      <w:pPr>
        <w:spacing w:after="0"/>
        <w:ind w:left="0"/>
        <w:jc w:val="both"/>
      </w:pPr>
      <w:r>
        <w:rPr>
          <w:rFonts w:ascii="Times New Roman"/>
          <w:b w:val="false"/>
          <w:i w:val="false"/>
          <w:color w:val="000000"/>
          <w:sz w:val="28"/>
        </w:rPr>
        <w:t>        (1100)                       1101    Жылу физикасы</w:t>
      </w:r>
    </w:p>
    <w:p>
      <w:pPr>
        <w:spacing w:after="0"/>
        <w:ind w:left="0"/>
        <w:jc w:val="both"/>
      </w:pPr>
      <w:r>
        <w:rPr>
          <w:rFonts w:ascii="Times New Roman"/>
          <w:b w:val="false"/>
          <w:i w:val="false"/>
          <w:color w:val="000000"/>
          <w:sz w:val="28"/>
        </w:rPr>
        <w:t>                                     1102    Төменгі температуралар</w:t>
      </w:r>
    </w:p>
    <w:p>
      <w:pPr>
        <w:spacing w:after="0"/>
        <w:ind w:left="0"/>
        <w:jc w:val="both"/>
      </w:pPr>
      <w:r>
        <w:rPr>
          <w:rFonts w:ascii="Times New Roman"/>
          <w:b w:val="false"/>
          <w:i w:val="false"/>
          <w:color w:val="000000"/>
          <w:sz w:val="28"/>
        </w:rPr>
        <w:t>                                             техникасы мен физикасы</w:t>
      </w:r>
    </w:p>
    <w:p>
      <w:pPr>
        <w:spacing w:after="0"/>
        <w:ind w:left="0"/>
        <w:jc w:val="both"/>
      </w:pPr>
      <w:r>
        <w:rPr>
          <w:rFonts w:ascii="Times New Roman"/>
          <w:b w:val="false"/>
          <w:i w:val="false"/>
          <w:color w:val="000000"/>
          <w:sz w:val="28"/>
        </w:rPr>
        <w:t>                                     1103    Жоғары кернеу техникасы мен</w:t>
      </w:r>
    </w:p>
    <w:p>
      <w:pPr>
        <w:spacing w:after="0"/>
        <w:ind w:left="0"/>
        <w:jc w:val="both"/>
      </w:pPr>
      <w:r>
        <w:rPr>
          <w:rFonts w:ascii="Times New Roman"/>
          <w:b w:val="false"/>
          <w:i w:val="false"/>
          <w:color w:val="000000"/>
          <w:sz w:val="28"/>
        </w:rPr>
        <w:t>                                             физикасы</w:t>
      </w:r>
    </w:p>
    <w:p>
      <w:pPr>
        <w:spacing w:after="0"/>
        <w:ind w:left="0"/>
        <w:jc w:val="both"/>
      </w:pPr>
      <w:r>
        <w:rPr>
          <w:rFonts w:ascii="Times New Roman"/>
          <w:b w:val="false"/>
          <w:i w:val="false"/>
          <w:color w:val="000000"/>
          <w:sz w:val="28"/>
        </w:rPr>
        <w:t>                                     1104    Ядролық реакторлар және</w:t>
      </w:r>
    </w:p>
    <w:p>
      <w:pPr>
        <w:spacing w:after="0"/>
        <w:ind w:left="0"/>
        <w:jc w:val="both"/>
      </w:pPr>
      <w:r>
        <w:rPr>
          <w:rFonts w:ascii="Times New Roman"/>
          <w:b w:val="false"/>
          <w:i w:val="false"/>
          <w:color w:val="000000"/>
          <w:sz w:val="28"/>
        </w:rPr>
        <w:t>                                             энергетикалық қондырғылар</w:t>
      </w:r>
    </w:p>
    <w:p>
      <w:pPr>
        <w:spacing w:after="0"/>
        <w:ind w:left="0"/>
        <w:jc w:val="both"/>
      </w:pPr>
      <w:r>
        <w:rPr>
          <w:rFonts w:ascii="Times New Roman"/>
          <w:b w:val="false"/>
          <w:i w:val="false"/>
          <w:color w:val="000000"/>
          <w:sz w:val="28"/>
        </w:rPr>
        <w:t>                                     1106    Суаэродинамикасы</w:t>
      </w:r>
    </w:p>
    <w:p>
      <w:pPr>
        <w:spacing w:after="0"/>
        <w:ind w:left="0"/>
        <w:jc w:val="both"/>
      </w:pPr>
      <w:r>
        <w:rPr>
          <w:rFonts w:ascii="Times New Roman"/>
          <w:b w:val="false"/>
          <w:i w:val="false"/>
          <w:color w:val="000000"/>
          <w:sz w:val="28"/>
        </w:rPr>
        <w:t>                                     1107    Радиофизика және электроника</w:t>
      </w:r>
    </w:p>
    <w:p>
      <w:pPr>
        <w:spacing w:after="0"/>
        <w:ind w:left="0"/>
        <w:jc w:val="both"/>
      </w:pPr>
      <w:r>
        <w:rPr>
          <w:rFonts w:ascii="Times New Roman"/>
          <w:b w:val="false"/>
          <w:i w:val="false"/>
          <w:color w:val="000000"/>
          <w:sz w:val="28"/>
        </w:rPr>
        <w:t xml:space="preserve">  12     Биотехнология     </w:t>
      </w:r>
    </w:p>
    <w:p>
      <w:pPr>
        <w:spacing w:after="0"/>
        <w:ind w:left="0"/>
        <w:jc w:val="both"/>
      </w:pPr>
      <w:r>
        <w:rPr>
          <w:rFonts w:ascii="Times New Roman"/>
          <w:b w:val="false"/>
          <w:i w:val="false"/>
          <w:color w:val="000000"/>
          <w:sz w:val="28"/>
        </w:rPr>
        <w:t>         (1200)                      1201   Биотехнология (салалар бойынша)</w:t>
      </w:r>
    </w:p>
    <w:p>
      <w:pPr>
        <w:spacing w:after="0"/>
        <w:ind w:left="0"/>
        <w:jc w:val="both"/>
      </w:pPr>
      <w:r>
        <w:rPr>
          <w:rFonts w:ascii="Times New Roman"/>
          <w:b w:val="false"/>
          <w:i w:val="false"/>
          <w:color w:val="000000"/>
          <w:sz w:val="28"/>
        </w:rPr>
        <w:t xml:space="preserve">  13     Материалтану    </w:t>
      </w:r>
    </w:p>
    <w:p>
      <w:pPr>
        <w:spacing w:after="0"/>
        <w:ind w:left="0"/>
        <w:jc w:val="both"/>
      </w:pPr>
      <w:r>
        <w:rPr>
          <w:rFonts w:ascii="Times New Roman"/>
          <w:b w:val="false"/>
          <w:i w:val="false"/>
          <w:color w:val="000000"/>
          <w:sz w:val="28"/>
        </w:rPr>
        <w:t>         (1300)                      1301    Материалтану және жаңа</w:t>
      </w:r>
    </w:p>
    <w:p>
      <w:pPr>
        <w:spacing w:after="0"/>
        <w:ind w:left="0"/>
        <w:jc w:val="both"/>
      </w:pPr>
      <w:r>
        <w:rPr>
          <w:rFonts w:ascii="Times New Roman"/>
          <w:b w:val="false"/>
          <w:i w:val="false"/>
          <w:color w:val="000000"/>
          <w:sz w:val="28"/>
        </w:rPr>
        <w:t>                                             материалдардың технологиясы</w:t>
      </w:r>
    </w:p>
    <w:p>
      <w:pPr>
        <w:spacing w:after="0"/>
        <w:ind w:left="0"/>
        <w:jc w:val="both"/>
      </w:pPr>
      <w:r>
        <w:rPr>
          <w:rFonts w:ascii="Times New Roman"/>
          <w:b w:val="false"/>
          <w:i w:val="false"/>
          <w:color w:val="000000"/>
          <w:sz w:val="28"/>
        </w:rPr>
        <w:t>                                             (салалар бойынша)</w:t>
      </w:r>
    </w:p>
    <w:p>
      <w:pPr>
        <w:spacing w:after="0"/>
        <w:ind w:left="0"/>
        <w:jc w:val="both"/>
      </w:pPr>
      <w:r>
        <w:rPr>
          <w:rFonts w:ascii="Times New Roman"/>
          <w:b w:val="false"/>
          <w:i w:val="false"/>
          <w:color w:val="000000"/>
          <w:sz w:val="28"/>
        </w:rPr>
        <w:t>  14     Машинатану</w:t>
      </w:r>
    </w:p>
    <w:p>
      <w:pPr>
        <w:spacing w:after="0"/>
        <w:ind w:left="0"/>
        <w:jc w:val="both"/>
      </w:pPr>
      <w:r>
        <w:rPr>
          <w:rFonts w:ascii="Times New Roman"/>
          <w:b w:val="false"/>
          <w:i w:val="false"/>
          <w:color w:val="000000"/>
          <w:sz w:val="28"/>
        </w:rPr>
        <w:t>         (1400)                      1401    Динамика және машиналардың</w:t>
      </w:r>
    </w:p>
    <w:p>
      <w:pPr>
        <w:spacing w:after="0"/>
        <w:ind w:left="0"/>
        <w:jc w:val="both"/>
      </w:pPr>
      <w:r>
        <w:rPr>
          <w:rFonts w:ascii="Times New Roman"/>
          <w:b w:val="false"/>
          <w:i w:val="false"/>
          <w:color w:val="000000"/>
          <w:sz w:val="28"/>
        </w:rPr>
        <w:t>                                             беріктілігі</w:t>
      </w:r>
    </w:p>
    <w:p>
      <w:pPr>
        <w:spacing w:after="0"/>
        <w:ind w:left="0"/>
        <w:jc w:val="both"/>
      </w:pPr>
      <w:r>
        <w:rPr>
          <w:rFonts w:ascii="Times New Roman"/>
          <w:b w:val="false"/>
          <w:i w:val="false"/>
          <w:color w:val="000000"/>
          <w:sz w:val="28"/>
        </w:rPr>
        <w:t>                                     1402    Машиналар мен аппараттардың</w:t>
      </w:r>
    </w:p>
    <w:p>
      <w:pPr>
        <w:spacing w:after="0"/>
        <w:ind w:left="0"/>
        <w:jc w:val="both"/>
      </w:pPr>
      <w:r>
        <w:rPr>
          <w:rFonts w:ascii="Times New Roman"/>
          <w:b w:val="false"/>
          <w:i w:val="false"/>
          <w:color w:val="000000"/>
          <w:sz w:val="28"/>
        </w:rPr>
        <w:t>                                             төзімділігін арттыру және</w:t>
      </w:r>
    </w:p>
    <w:p>
      <w:pPr>
        <w:spacing w:after="0"/>
        <w:ind w:left="0"/>
        <w:jc w:val="both"/>
      </w:pPr>
      <w:r>
        <w:rPr>
          <w:rFonts w:ascii="Times New Roman"/>
          <w:b w:val="false"/>
          <w:i w:val="false"/>
          <w:color w:val="000000"/>
          <w:sz w:val="28"/>
        </w:rPr>
        <w:t>                                             бөлшектерін қайта қалпына</w:t>
      </w:r>
    </w:p>
    <w:p>
      <w:pPr>
        <w:spacing w:after="0"/>
        <w:ind w:left="0"/>
        <w:jc w:val="both"/>
      </w:pPr>
      <w:r>
        <w:rPr>
          <w:rFonts w:ascii="Times New Roman"/>
          <w:b w:val="false"/>
          <w:i w:val="false"/>
          <w:color w:val="000000"/>
          <w:sz w:val="28"/>
        </w:rPr>
        <w:t>                                             келтіру (салалар бойынша)</w:t>
      </w:r>
    </w:p>
    <w:p>
      <w:pPr>
        <w:spacing w:after="0"/>
        <w:ind w:left="0"/>
        <w:jc w:val="both"/>
      </w:pPr>
      <w:r>
        <w:rPr>
          <w:rFonts w:ascii="Times New Roman"/>
          <w:b w:val="false"/>
          <w:i w:val="false"/>
          <w:color w:val="000000"/>
          <w:sz w:val="28"/>
        </w:rPr>
        <w:t xml:space="preserve">  15     Ақпараттық жүйелер     </w:t>
      </w:r>
    </w:p>
    <w:p>
      <w:pPr>
        <w:spacing w:after="0"/>
        <w:ind w:left="0"/>
        <w:jc w:val="both"/>
      </w:pPr>
      <w:r>
        <w:rPr>
          <w:rFonts w:ascii="Times New Roman"/>
          <w:b w:val="false"/>
          <w:i w:val="false"/>
          <w:color w:val="000000"/>
          <w:sz w:val="28"/>
        </w:rPr>
        <w:t>         (1500)                      1501    Ақпараттық жүйелер</w:t>
      </w:r>
    </w:p>
    <w:p>
      <w:pPr>
        <w:spacing w:after="0"/>
        <w:ind w:left="0"/>
        <w:jc w:val="both"/>
      </w:pPr>
      <w:r>
        <w:rPr>
          <w:rFonts w:ascii="Times New Roman"/>
          <w:b w:val="false"/>
          <w:i w:val="false"/>
          <w:color w:val="000000"/>
          <w:sz w:val="28"/>
        </w:rPr>
        <w:t>                                             (қолданылу салалары бойынша)</w:t>
      </w:r>
    </w:p>
    <w:p>
      <w:pPr>
        <w:spacing w:after="0"/>
        <w:ind w:left="0"/>
        <w:jc w:val="both"/>
      </w:pPr>
      <w:r>
        <w:rPr>
          <w:rFonts w:ascii="Times New Roman"/>
          <w:b w:val="false"/>
          <w:i w:val="false"/>
          <w:color w:val="000000"/>
          <w:sz w:val="28"/>
        </w:rPr>
        <w:t>  16     Стандарттау және</w:t>
      </w:r>
    </w:p>
    <w:p>
      <w:pPr>
        <w:spacing w:after="0"/>
        <w:ind w:left="0"/>
        <w:jc w:val="both"/>
      </w:pPr>
      <w:r>
        <w:rPr>
          <w:rFonts w:ascii="Times New Roman"/>
          <w:b w:val="false"/>
          <w:i w:val="false"/>
          <w:color w:val="000000"/>
          <w:sz w:val="28"/>
        </w:rPr>
        <w:t>         сертификаттау</w:t>
      </w:r>
    </w:p>
    <w:p>
      <w:pPr>
        <w:spacing w:after="0"/>
        <w:ind w:left="0"/>
        <w:jc w:val="both"/>
      </w:pPr>
      <w:r>
        <w:rPr>
          <w:rFonts w:ascii="Times New Roman"/>
          <w:b w:val="false"/>
          <w:i w:val="false"/>
          <w:color w:val="000000"/>
          <w:sz w:val="28"/>
        </w:rPr>
        <w:t>         (1600)                      1601    Стандарттау және</w:t>
      </w:r>
    </w:p>
    <w:p>
      <w:pPr>
        <w:spacing w:after="0"/>
        <w:ind w:left="0"/>
        <w:jc w:val="both"/>
      </w:pPr>
      <w:r>
        <w:rPr>
          <w:rFonts w:ascii="Times New Roman"/>
          <w:b w:val="false"/>
          <w:i w:val="false"/>
          <w:color w:val="000000"/>
          <w:sz w:val="28"/>
        </w:rPr>
        <w:t>                                             сертификаттау (салалар</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17     Тіршілік әрекеттерінің</w:t>
      </w:r>
    </w:p>
    <w:p>
      <w:pPr>
        <w:spacing w:after="0"/>
        <w:ind w:left="0"/>
        <w:jc w:val="both"/>
      </w:pPr>
      <w:r>
        <w:rPr>
          <w:rFonts w:ascii="Times New Roman"/>
          <w:b w:val="false"/>
          <w:i w:val="false"/>
          <w:color w:val="000000"/>
          <w:sz w:val="28"/>
        </w:rPr>
        <w:t>         қауіпсіздігі</w:t>
      </w:r>
    </w:p>
    <w:p>
      <w:pPr>
        <w:spacing w:after="0"/>
        <w:ind w:left="0"/>
        <w:jc w:val="both"/>
      </w:pPr>
      <w:r>
        <w:rPr>
          <w:rFonts w:ascii="Times New Roman"/>
          <w:b w:val="false"/>
          <w:i w:val="false"/>
          <w:color w:val="000000"/>
          <w:sz w:val="28"/>
        </w:rPr>
        <w:t>         (1700)                      1701    Өрт қауіпсіздігі</w:t>
      </w:r>
    </w:p>
    <w:p>
      <w:pPr>
        <w:spacing w:after="0"/>
        <w:ind w:left="0"/>
        <w:jc w:val="both"/>
      </w:pPr>
      <w:r>
        <w:rPr>
          <w:rFonts w:ascii="Times New Roman"/>
          <w:b w:val="false"/>
          <w:i w:val="false"/>
          <w:color w:val="000000"/>
          <w:sz w:val="28"/>
        </w:rPr>
        <w:t>                                     1702    Эргономика және еңбекті қорғау</w:t>
      </w:r>
    </w:p>
    <w:p>
      <w:pPr>
        <w:spacing w:after="0"/>
        <w:ind w:left="0"/>
        <w:jc w:val="both"/>
      </w:pPr>
      <w:r>
        <w:rPr>
          <w:rFonts w:ascii="Times New Roman"/>
          <w:b w:val="false"/>
          <w:i w:val="false"/>
          <w:color w:val="000000"/>
          <w:sz w:val="28"/>
        </w:rPr>
        <w:t>                                     1703    Қолданбалы экология</w:t>
      </w:r>
    </w:p>
    <w:p>
      <w:pPr>
        <w:spacing w:after="0"/>
        <w:ind w:left="0"/>
        <w:jc w:val="both"/>
      </w:pPr>
      <w:r>
        <w:rPr>
          <w:rFonts w:ascii="Times New Roman"/>
          <w:b w:val="false"/>
          <w:i w:val="false"/>
          <w:color w:val="000000"/>
          <w:sz w:val="28"/>
        </w:rPr>
        <w:t xml:space="preserve">                                     1704    Қоршаған ортаны инженерлік </w:t>
      </w:r>
    </w:p>
    <w:p>
      <w:pPr>
        <w:spacing w:after="0"/>
        <w:ind w:left="0"/>
        <w:jc w:val="both"/>
      </w:pPr>
      <w:r>
        <w:rPr>
          <w:rFonts w:ascii="Times New Roman"/>
          <w:b w:val="false"/>
          <w:i w:val="false"/>
          <w:color w:val="000000"/>
          <w:sz w:val="28"/>
        </w:rPr>
        <w:t>                                             қорғау</w:t>
      </w:r>
    </w:p>
    <w:p>
      <w:pPr>
        <w:spacing w:after="0"/>
        <w:ind w:left="0"/>
        <w:jc w:val="both"/>
      </w:pPr>
      <w:r>
        <w:rPr>
          <w:rFonts w:ascii="Times New Roman"/>
          <w:b w:val="false"/>
          <w:i w:val="false"/>
          <w:color w:val="000000"/>
          <w:sz w:val="28"/>
        </w:rPr>
        <w:t>                                     1705    Төтенше жағдайлардан қорғану</w:t>
      </w:r>
    </w:p>
    <w:p>
      <w:pPr>
        <w:spacing w:after="0"/>
        <w:ind w:left="0"/>
        <w:jc w:val="both"/>
      </w:pPr>
      <w:r>
        <w:rPr>
          <w:rFonts w:ascii="Times New Roman"/>
          <w:b w:val="false"/>
          <w:i w:val="false"/>
          <w:color w:val="000000"/>
          <w:sz w:val="28"/>
        </w:rPr>
        <w:t>                                     1706    Агроэкология</w:t>
      </w:r>
    </w:p>
    <w:p>
      <w:pPr>
        <w:spacing w:after="0"/>
        <w:ind w:left="0"/>
        <w:jc w:val="both"/>
      </w:pPr>
      <w:r>
        <w:rPr>
          <w:rFonts w:ascii="Times New Roman"/>
          <w:b w:val="false"/>
          <w:i w:val="false"/>
          <w:color w:val="000000"/>
          <w:sz w:val="28"/>
        </w:rPr>
        <w:t>  18     Геология және пайдалы</w:t>
      </w:r>
    </w:p>
    <w:p>
      <w:pPr>
        <w:spacing w:after="0"/>
        <w:ind w:left="0"/>
        <w:jc w:val="both"/>
      </w:pPr>
      <w:r>
        <w:rPr>
          <w:rFonts w:ascii="Times New Roman"/>
          <w:b w:val="false"/>
          <w:i w:val="false"/>
          <w:color w:val="000000"/>
          <w:sz w:val="28"/>
        </w:rPr>
        <w:t>         қазбаларды барлау</w:t>
      </w:r>
    </w:p>
    <w:p>
      <w:pPr>
        <w:spacing w:after="0"/>
        <w:ind w:left="0"/>
        <w:jc w:val="both"/>
      </w:pPr>
      <w:r>
        <w:rPr>
          <w:rFonts w:ascii="Times New Roman"/>
          <w:b w:val="false"/>
          <w:i w:val="false"/>
          <w:color w:val="000000"/>
          <w:sz w:val="28"/>
        </w:rPr>
        <w:t>         (1800)                      1801    Геологиялық картаға түсіру,</w:t>
      </w:r>
    </w:p>
    <w:p>
      <w:pPr>
        <w:spacing w:after="0"/>
        <w:ind w:left="0"/>
        <w:jc w:val="both"/>
      </w:pPr>
      <w:r>
        <w:rPr>
          <w:rFonts w:ascii="Times New Roman"/>
          <w:b w:val="false"/>
          <w:i w:val="false"/>
          <w:color w:val="000000"/>
          <w:sz w:val="28"/>
        </w:rPr>
        <w:t>                                             іздестіру және барлау</w:t>
      </w:r>
    </w:p>
    <w:p>
      <w:pPr>
        <w:spacing w:after="0"/>
        <w:ind w:left="0"/>
        <w:jc w:val="both"/>
      </w:pPr>
      <w:r>
        <w:rPr>
          <w:rFonts w:ascii="Times New Roman"/>
          <w:b w:val="false"/>
          <w:i w:val="false"/>
          <w:color w:val="000000"/>
          <w:sz w:val="28"/>
        </w:rPr>
        <w:t>                                     1802    Барлау мен іздестірудің</w:t>
      </w:r>
    </w:p>
    <w:p>
      <w:pPr>
        <w:spacing w:after="0"/>
        <w:ind w:left="0"/>
        <w:jc w:val="both"/>
      </w:pPr>
      <w:r>
        <w:rPr>
          <w:rFonts w:ascii="Times New Roman"/>
          <w:b w:val="false"/>
          <w:i w:val="false"/>
          <w:color w:val="000000"/>
          <w:sz w:val="28"/>
        </w:rPr>
        <w:t>                                             геофизикалық әдістері</w:t>
      </w:r>
    </w:p>
    <w:p>
      <w:pPr>
        <w:spacing w:after="0"/>
        <w:ind w:left="0"/>
        <w:jc w:val="both"/>
      </w:pPr>
      <w:r>
        <w:rPr>
          <w:rFonts w:ascii="Times New Roman"/>
          <w:b w:val="false"/>
          <w:i w:val="false"/>
          <w:color w:val="000000"/>
          <w:sz w:val="28"/>
        </w:rPr>
        <w:t xml:space="preserve">                                     1803    Геохимия, минерология және </w:t>
      </w:r>
    </w:p>
    <w:p>
      <w:pPr>
        <w:spacing w:after="0"/>
        <w:ind w:left="0"/>
        <w:jc w:val="both"/>
      </w:pPr>
      <w:r>
        <w:rPr>
          <w:rFonts w:ascii="Times New Roman"/>
          <w:b w:val="false"/>
          <w:i w:val="false"/>
          <w:color w:val="000000"/>
          <w:sz w:val="28"/>
        </w:rPr>
        <w:t>                                             петрология</w:t>
      </w:r>
    </w:p>
    <w:p>
      <w:pPr>
        <w:spacing w:after="0"/>
        <w:ind w:left="0"/>
        <w:jc w:val="both"/>
      </w:pPr>
      <w:r>
        <w:rPr>
          <w:rFonts w:ascii="Times New Roman"/>
          <w:b w:val="false"/>
          <w:i w:val="false"/>
          <w:color w:val="000000"/>
          <w:sz w:val="28"/>
        </w:rPr>
        <w:t>                                     1804    Су геологиясы және инженерлік</w:t>
      </w:r>
    </w:p>
    <w:p>
      <w:pPr>
        <w:spacing w:after="0"/>
        <w:ind w:left="0"/>
        <w:jc w:val="both"/>
      </w:pPr>
      <w:r>
        <w:rPr>
          <w:rFonts w:ascii="Times New Roman"/>
          <w:b w:val="false"/>
          <w:i w:val="false"/>
          <w:color w:val="000000"/>
          <w:sz w:val="28"/>
        </w:rPr>
        <w:t>                                             геология</w:t>
      </w:r>
    </w:p>
    <w:p>
      <w:pPr>
        <w:spacing w:after="0"/>
        <w:ind w:left="0"/>
        <w:jc w:val="both"/>
      </w:pPr>
      <w:r>
        <w:rPr>
          <w:rFonts w:ascii="Times New Roman"/>
          <w:b w:val="false"/>
          <w:i w:val="false"/>
          <w:color w:val="000000"/>
          <w:sz w:val="28"/>
        </w:rPr>
        <w:t>                                     1805    Мұнай және газ геологиясы</w:t>
      </w:r>
    </w:p>
    <w:p>
      <w:pPr>
        <w:spacing w:after="0"/>
        <w:ind w:left="0"/>
        <w:jc w:val="both"/>
      </w:pPr>
      <w:r>
        <w:rPr>
          <w:rFonts w:ascii="Times New Roman"/>
          <w:b w:val="false"/>
          <w:i w:val="false"/>
          <w:color w:val="000000"/>
          <w:sz w:val="28"/>
        </w:rPr>
        <w:t>                                     1806    Пайдалы қазбалар кеніштерін</w:t>
      </w:r>
    </w:p>
    <w:p>
      <w:pPr>
        <w:spacing w:after="0"/>
        <w:ind w:left="0"/>
        <w:jc w:val="both"/>
      </w:pPr>
      <w:r>
        <w:rPr>
          <w:rFonts w:ascii="Times New Roman"/>
          <w:b w:val="false"/>
          <w:i w:val="false"/>
          <w:color w:val="000000"/>
          <w:sz w:val="28"/>
        </w:rPr>
        <w:t>                                             барлаудың технологиясы және</w:t>
      </w:r>
    </w:p>
    <w:p>
      <w:pPr>
        <w:spacing w:after="0"/>
        <w:ind w:left="0"/>
        <w:jc w:val="both"/>
      </w:pPr>
      <w:r>
        <w:rPr>
          <w:rFonts w:ascii="Times New Roman"/>
          <w:b w:val="false"/>
          <w:i w:val="false"/>
          <w:color w:val="000000"/>
          <w:sz w:val="28"/>
        </w:rPr>
        <w:t>                                             техникасы</w:t>
      </w:r>
    </w:p>
    <w:p>
      <w:pPr>
        <w:spacing w:after="0"/>
        <w:ind w:left="0"/>
        <w:jc w:val="both"/>
      </w:pPr>
      <w:r>
        <w:rPr>
          <w:rFonts w:ascii="Times New Roman"/>
          <w:b w:val="false"/>
          <w:i w:val="false"/>
          <w:color w:val="000000"/>
          <w:sz w:val="28"/>
        </w:rPr>
        <w:t>  19     Тау-кен ісі</w:t>
      </w:r>
    </w:p>
    <w:p>
      <w:pPr>
        <w:spacing w:after="0"/>
        <w:ind w:left="0"/>
        <w:jc w:val="both"/>
      </w:pPr>
      <w:r>
        <w:rPr>
          <w:rFonts w:ascii="Times New Roman"/>
          <w:b w:val="false"/>
          <w:i w:val="false"/>
          <w:color w:val="000000"/>
          <w:sz w:val="28"/>
        </w:rPr>
        <w:t>         (1900)                      1901    Маркшейдерлік іс</w:t>
      </w:r>
    </w:p>
    <w:p>
      <w:pPr>
        <w:spacing w:after="0"/>
        <w:ind w:left="0"/>
        <w:jc w:val="both"/>
      </w:pPr>
      <w:r>
        <w:rPr>
          <w:rFonts w:ascii="Times New Roman"/>
          <w:b w:val="false"/>
          <w:i w:val="false"/>
          <w:color w:val="000000"/>
          <w:sz w:val="28"/>
        </w:rPr>
        <w:t>                                     1902    Пайдалы қазбалар кеніштерін</w:t>
      </w:r>
    </w:p>
    <w:p>
      <w:pPr>
        <w:spacing w:after="0"/>
        <w:ind w:left="0"/>
        <w:jc w:val="both"/>
      </w:pPr>
      <w:r>
        <w:rPr>
          <w:rFonts w:ascii="Times New Roman"/>
          <w:b w:val="false"/>
          <w:i w:val="false"/>
          <w:color w:val="000000"/>
          <w:sz w:val="28"/>
        </w:rPr>
        <w:t>                                             жер астында өндіру</w:t>
      </w:r>
    </w:p>
    <w:p>
      <w:pPr>
        <w:spacing w:after="0"/>
        <w:ind w:left="0"/>
        <w:jc w:val="both"/>
      </w:pPr>
      <w:r>
        <w:rPr>
          <w:rFonts w:ascii="Times New Roman"/>
          <w:b w:val="false"/>
          <w:i w:val="false"/>
          <w:color w:val="000000"/>
          <w:sz w:val="28"/>
        </w:rPr>
        <w:t>                                     1903    Пайдалы қазбаларды ашық</w:t>
      </w:r>
    </w:p>
    <w:p>
      <w:pPr>
        <w:spacing w:after="0"/>
        <w:ind w:left="0"/>
        <w:jc w:val="both"/>
      </w:pPr>
      <w:r>
        <w:rPr>
          <w:rFonts w:ascii="Times New Roman"/>
          <w:b w:val="false"/>
          <w:i w:val="false"/>
          <w:color w:val="000000"/>
          <w:sz w:val="28"/>
        </w:rPr>
        <w:t>                                             жолмен өндіру</w:t>
      </w:r>
    </w:p>
    <w:p>
      <w:pPr>
        <w:spacing w:after="0"/>
        <w:ind w:left="0"/>
        <w:jc w:val="both"/>
      </w:pPr>
      <w:r>
        <w:rPr>
          <w:rFonts w:ascii="Times New Roman"/>
          <w:b w:val="false"/>
          <w:i w:val="false"/>
          <w:color w:val="000000"/>
          <w:sz w:val="28"/>
        </w:rPr>
        <w:t>                                     1904    Шахталық және жерасты құрылысы</w:t>
      </w:r>
    </w:p>
    <w:p>
      <w:pPr>
        <w:spacing w:after="0"/>
        <w:ind w:left="0"/>
        <w:jc w:val="both"/>
      </w:pPr>
      <w:r>
        <w:rPr>
          <w:rFonts w:ascii="Times New Roman"/>
          <w:b w:val="false"/>
          <w:i w:val="false"/>
          <w:color w:val="000000"/>
          <w:sz w:val="28"/>
        </w:rPr>
        <w:t xml:space="preserve">                                     1905    Тау-кен машиналары мен </w:t>
      </w:r>
    </w:p>
    <w:p>
      <w:pPr>
        <w:spacing w:after="0"/>
        <w:ind w:left="0"/>
        <w:jc w:val="both"/>
      </w:pPr>
      <w:r>
        <w:rPr>
          <w:rFonts w:ascii="Times New Roman"/>
          <w:b w:val="false"/>
          <w:i w:val="false"/>
          <w:color w:val="000000"/>
          <w:sz w:val="28"/>
        </w:rPr>
        <w:t>                                             жабдықтары</w:t>
      </w:r>
    </w:p>
    <w:p>
      <w:pPr>
        <w:spacing w:after="0"/>
        <w:ind w:left="0"/>
        <w:jc w:val="both"/>
      </w:pPr>
      <w:r>
        <w:rPr>
          <w:rFonts w:ascii="Times New Roman"/>
          <w:b w:val="false"/>
          <w:i w:val="false"/>
          <w:color w:val="000000"/>
          <w:sz w:val="28"/>
        </w:rPr>
        <w:t>                                     1906    Тау-кен өндірісінің физикалық</w:t>
      </w:r>
    </w:p>
    <w:p>
      <w:pPr>
        <w:spacing w:after="0"/>
        <w:ind w:left="0"/>
        <w:jc w:val="both"/>
      </w:pPr>
      <w:r>
        <w:rPr>
          <w:rFonts w:ascii="Times New Roman"/>
          <w:b w:val="false"/>
          <w:i w:val="false"/>
          <w:color w:val="000000"/>
          <w:sz w:val="28"/>
        </w:rPr>
        <w:t>                                             процестері</w:t>
      </w:r>
    </w:p>
    <w:p>
      <w:pPr>
        <w:spacing w:after="0"/>
        <w:ind w:left="0"/>
        <w:jc w:val="both"/>
      </w:pPr>
      <w:r>
        <w:rPr>
          <w:rFonts w:ascii="Times New Roman"/>
          <w:b w:val="false"/>
          <w:i w:val="false"/>
          <w:color w:val="000000"/>
          <w:sz w:val="28"/>
        </w:rPr>
        <w:t xml:space="preserve">  20     Мұнай-газ ісі         </w:t>
      </w:r>
    </w:p>
    <w:p>
      <w:pPr>
        <w:spacing w:after="0"/>
        <w:ind w:left="0"/>
        <w:jc w:val="both"/>
      </w:pPr>
      <w:r>
        <w:rPr>
          <w:rFonts w:ascii="Times New Roman"/>
          <w:b w:val="false"/>
          <w:i w:val="false"/>
          <w:color w:val="000000"/>
          <w:sz w:val="28"/>
        </w:rPr>
        <w:t>         (2000)                      2001    Мұнай және газ кеніштерін</w:t>
      </w:r>
    </w:p>
    <w:p>
      <w:pPr>
        <w:spacing w:after="0"/>
        <w:ind w:left="0"/>
        <w:jc w:val="both"/>
      </w:pPr>
      <w:r>
        <w:rPr>
          <w:rFonts w:ascii="Times New Roman"/>
          <w:b w:val="false"/>
          <w:i w:val="false"/>
          <w:color w:val="000000"/>
          <w:sz w:val="28"/>
        </w:rPr>
        <w:t>                                             игеру және пайдалану</w:t>
      </w:r>
    </w:p>
    <w:p>
      <w:pPr>
        <w:spacing w:after="0"/>
        <w:ind w:left="0"/>
        <w:jc w:val="both"/>
      </w:pPr>
      <w:r>
        <w:rPr>
          <w:rFonts w:ascii="Times New Roman"/>
          <w:b w:val="false"/>
          <w:i w:val="false"/>
          <w:color w:val="000000"/>
          <w:sz w:val="28"/>
        </w:rPr>
        <w:t>                                     2002  Газ-мұнай құбырларын және</w:t>
      </w:r>
    </w:p>
    <w:p>
      <w:pPr>
        <w:spacing w:after="0"/>
        <w:ind w:left="0"/>
        <w:jc w:val="both"/>
      </w:pPr>
      <w:r>
        <w:rPr>
          <w:rFonts w:ascii="Times New Roman"/>
          <w:b w:val="false"/>
          <w:i w:val="false"/>
          <w:color w:val="000000"/>
          <w:sz w:val="28"/>
        </w:rPr>
        <w:t>                                           газ-мұнай қоймаларын жобалы салу</w:t>
      </w:r>
    </w:p>
    <w:p>
      <w:pPr>
        <w:spacing w:after="0"/>
        <w:ind w:left="0"/>
        <w:jc w:val="both"/>
      </w:pPr>
      <w:r>
        <w:rPr>
          <w:rFonts w:ascii="Times New Roman"/>
          <w:b w:val="false"/>
          <w:i w:val="false"/>
          <w:color w:val="000000"/>
          <w:sz w:val="28"/>
        </w:rPr>
        <w:t>                                             және пайдалану</w:t>
      </w:r>
    </w:p>
    <w:p>
      <w:pPr>
        <w:spacing w:after="0"/>
        <w:ind w:left="0"/>
        <w:jc w:val="both"/>
      </w:pPr>
      <w:r>
        <w:rPr>
          <w:rFonts w:ascii="Times New Roman"/>
          <w:b w:val="false"/>
          <w:i w:val="false"/>
          <w:color w:val="000000"/>
          <w:sz w:val="28"/>
        </w:rPr>
        <w:t>                                     2003    Мұнай және газ ұңғымаларын</w:t>
      </w:r>
    </w:p>
    <w:p>
      <w:pPr>
        <w:spacing w:after="0"/>
        <w:ind w:left="0"/>
        <w:jc w:val="both"/>
      </w:pPr>
      <w:r>
        <w:rPr>
          <w:rFonts w:ascii="Times New Roman"/>
          <w:b w:val="false"/>
          <w:i w:val="false"/>
          <w:color w:val="000000"/>
          <w:sz w:val="28"/>
        </w:rPr>
        <w:t>                                             бұрғылау</w:t>
      </w:r>
    </w:p>
    <w:p>
      <w:pPr>
        <w:spacing w:after="0"/>
        <w:ind w:left="0"/>
        <w:jc w:val="both"/>
      </w:pPr>
      <w:r>
        <w:rPr>
          <w:rFonts w:ascii="Times New Roman"/>
          <w:b w:val="false"/>
          <w:i w:val="false"/>
          <w:color w:val="000000"/>
          <w:sz w:val="28"/>
        </w:rPr>
        <w:t>                                     2004    Теңіздегі мұнай-газ</w:t>
      </w:r>
    </w:p>
    <w:p>
      <w:pPr>
        <w:spacing w:after="0"/>
        <w:ind w:left="0"/>
        <w:jc w:val="both"/>
      </w:pPr>
      <w:r>
        <w:rPr>
          <w:rFonts w:ascii="Times New Roman"/>
          <w:b w:val="false"/>
          <w:i w:val="false"/>
          <w:color w:val="000000"/>
          <w:sz w:val="28"/>
        </w:rPr>
        <w:t>                                             құрылымдары</w:t>
      </w:r>
    </w:p>
    <w:p>
      <w:pPr>
        <w:spacing w:after="0"/>
        <w:ind w:left="0"/>
        <w:jc w:val="both"/>
      </w:pPr>
      <w:r>
        <w:rPr>
          <w:rFonts w:ascii="Times New Roman"/>
          <w:b w:val="false"/>
          <w:i w:val="false"/>
          <w:color w:val="000000"/>
          <w:sz w:val="28"/>
        </w:rPr>
        <w:t>                                     2005    Мұнай және кәсіпшілік</w:t>
      </w:r>
    </w:p>
    <w:p>
      <w:pPr>
        <w:spacing w:after="0"/>
        <w:ind w:left="0"/>
        <w:jc w:val="both"/>
      </w:pPr>
      <w:r>
        <w:rPr>
          <w:rFonts w:ascii="Times New Roman"/>
          <w:b w:val="false"/>
          <w:i w:val="false"/>
          <w:color w:val="000000"/>
          <w:sz w:val="28"/>
        </w:rPr>
        <w:t>                                             машиналары мен жабдықтары</w:t>
      </w:r>
    </w:p>
    <w:p>
      <w:pPr>
        <w:spacing w:after="0"/>
        <w:ind w:left="0"/>
        <w:jc w:val="both"/>
      </w:pPr>
      <w:r>
        <w:rPr>
          <w:rFonts w:ascii="Times New Roman"/>
          <w:b w:val="false"/>
          <w:i w:val="false"/>
          <w:color w:val="000000"/>
          <w:sz w:val="28"/>
        </w:rPr>
        <w:t>                                     2006    Мұнай-газ өндірісінің</w:t>
      </w:r>
    </w:p>
    <w:p>
      <w:pPr>
        <w:spacing w:after="0"/>
        <w:ind w:left="0"/>
        <w:jc w:val="both"/>
      </w:pPr>
      <w:r>
        <w:rPr>
          <w:rFonts w:ascii="Times New Roman"/>
          <w:b w:val="false"/>
          <w:i w:val="false"/>
          <w:color w:val="000000"/>
          <w:sz w:val="28"/>
        </w:rPr>
        <w:t>                                             физикалық процестері</w:t>
      </w:r>
    </w:p>
    <w:p>
      <w:pPr>
        <w:spacing w:after="0"/>
        <w:ind w:left="0"/>
        <w:jc w:val="both"/>
      </w:pPr>
      <w:r>
        <w:rPr>
          <w:rFonts w:ascii="Times New Roman"/>
          <w:b w:val="false"/>
          <w:i w:val="false"/>
          <w:color w:val="000000"/>
          <w:sz w:val="28"/>
        </w:rPr>
        <w:t xml:space="preserve">  21     Электр энергетикасы        </w:t>
      </w:r>
    </w:p>
    <w:p>
      <w:pPr>
        <w:spacing w:after="0"/>
        <w:ind w:left="0"/>
        <w:jc w:val="both"/>
      </w:pPr>
      <w:r>
        <w:rPr>
          <w:rFonts w:ascii="Times New Roman"/>
          <w:b w:val="false"/>
          <w:i w:val="false"/>
          <w:color w:val="000000"/>
          <w:sz w:val="28"/>
        </w:rPr>
        <w:t>         (2100)                      2101    Электр станциялары</w:t>
      </w:r>
    </w:p>
    <w:p>
      <w:pPr>
        <w:spacing w:after="0"/>
        <w:ind w:left="0"/>
        <w:jc w:val="both"/>
      </w:pPr>
      <w:r>
        <w:rPr>
          <w:rFonts w:ascii="Times New Roman"/>
          <w:b w:val="false"/>
          <w:i w:val="false"/>
          <w:color w:val="000000"/>
          <w:sz w:val="28"/>
        </w:rPr>
        <w:t>                                     2102    Электр энергетикалық жүйелер</w:t>
      </w:r>
    </w:p>
    <w:p>
      <w:pPr>
        <w:spacing w:after="0"/>
        <w:ind w:left="0"/>
        <w:jc w:val="both"/>
      </w:pPr>
      <w:r>
        <w:rPr>
          <w:rFonts w:ascii="Times New Roman"/>
          <w:b w:val="false"/>
          <w:i w:val="false"/>
          <w:color w:val="000000"/>
          <w:sz w:val="28"/>
        </w:rPr>
        <w:t>                                             мен тораптар</w:t>
      </w:r>
    </w:p>
    <w:p>
      <w:pPr>
        <w:spacing w:after="0"/>
        <w:ind w:left="0"/>
        <w:jc w:val="both"/>
      </w:pPr>
      <w:r>
        <w:rPr>
          <w:rFonts w:ascii="Times New Roman"/>
          <w:b w:val="false"/>
          <w:i w:val="false"/>
          <w:color w:val="000000"/>
          <w:sz w:val="28"/>
        </w:rPr>
        <w:t>                                     2103    Су электр энергетикасы</w:t>
      </w:r>
    </w:p>
    <w:p>
      <w:pPr>
        <w:spacing w:after="0"/>
        <w:ind w:left="0"/>
        <w:jc w:val="both"/>
      </w:pPr>
      <w:r>
        <w:rPr>
          <w:rFonts w:ascii="Times New Roman"/>
          <w:b w:val="false"/>
          <w:i w:val="false"/>
          <w:color w:val="000000"/>
          <w:sz w:val="28"/>
        </w:rPr>
        <w:t>                                     2104    Электрмен жабдықтау және</w:t>
      </w:r>
    </w:p>
    <w:p>
      <w:pPr>
        <w:spacing w:after="0"/>
        <w:ind w:left="0"/>
        <w:jc w:val="both"/>
      </w:pPr>
      <w:r>
        <w:rPr>
          <w:rFonts w:ascii="Times New Roman"/>
          <w:b w:val="false"/>
          <w:i w:val="false"/>
          <w:color w:val="000000"/>
          <w:sz w:val="28"/>
        </w:rPr>
        <w:t>                                            электрлендіру (салалар бойынша)</w:t>
      </w:r>
    </w:p>
    <w:p>
      <w:pPr>
        <w:spacing w:after="0"/>
        <w:ind w:left="0"/>
        <w:jc w:val="both"/>
      </w:pPr>
      <w:r>
        <w:rPr>
          <w:rFonts w:ascii="Times New Roman"/>
          <w:b w:val="false"/>
          <w:i w:val="false"/>
          <w:color w:val="000000"/>
          <w:sz w:val="28"/>
        </w:rPr>
        <w:t>                                     2105    Энергияның дәстүрден тыс</w:t>
      </w:r>
    </w:p>
    <w:p>
      <w:pPr>
        <w:spacing w:after="0"/>
        <w:ind w:left="0"/>
        <w:jc w:val="both"/>
      </w:pPr>
      <w:r>
        <w:rPr>
          <w:rFonts w:ascii="Times New Roman"/>
          <w:b w:val="false"/>
          <w:i w:val="false"/>
          <w:color w:val="000000"/>
          <w:sz w:val="28"/>
        </w:rPr>
        <w:t>                                             және қайта жаңғыратын көздері</w:t>
      </w:r>
    </w:p>
    <w:p>
      <w:pPr>
        <w:spacing w:after="0"/>
        <w:ind w:left="0"/>
        <w:jc w:val="both"/>
      </w:pPr>
      <w:r>
        <w:rPr>
          <w:rFonts w:ascii="Times New Roman"/>
          <w:b w:val="false"/>
          <w:i w:val="false"/>
          <w:color w:val="000000"/>
          <w:sz w:val="28"/>
        </w:rPr>
        <w:t xml:space="preserve">  22     Жылу энергетикасы       </w:t>
      </w:r>
    </w:p>
    <w:p>
      <w:pPr>
        <w:spacing w:after="0"/>
        <w:ind w:left="0"/>
        <w:jc w:val="both"/>
      </w:pPr>
      <w:r>
        <w:rPr>
          <w:rFonts w:ascii="Times New Roman"/>
          <w:b w:val="false"/>
          <w:i w:val="false"/>
          <w:color w:val="000000"/>
          <w:sz w:val="28"/>
        </w:rPr>
        <w:t>         (2200)                      2201    Жылу электр станциялары</w:t>
      </w:r>
    </w:p>
    <w:p>
      <w:pPr>
        <w:spacing w:after="0"/>
        <w:ind w:left="0"/>
        <w:jc w:val="both"/>
      </w:pPr>
      <w:r>
        <w:rPr>
          <w:rFonts w:ascii="Times New Roman"/>
          <w:b w:val="false"/>
          <w:i w:val="false"/>
          <w:color w:val="000000"/>
          <w:sz w:val="28"/>
        </w:rPr>
        <w:t>                                     2202    Су және отын технологиясы</w:t>
      </w:r>
    </w:p>
    <w:p>
      <w:pPr>
        <w:spacing w:after="0"/>
        <w:ind w:left="0"/>
        <w:jc w:val="both"/>
      </w:pPr>
      <w:r>
        <w:rPr>
          <w:rFonts w:ascii="Times New Roman"/>
          <w:b w:val="false"/>
          <w:i w:val="false"/>
          <w:color w:val="000000"/>
          <w:sz w:val="28"/>
        </w:rPr>
        <w:t>                                     2203    Атом электр станциялары және</w:t>
      </w:r>
    </w:p>
    <w:p>
      <w:pPr>
        <w:spacing w:after="0"/>
        <w:ind w:left="0"/>
        <w:jc w:val="both"/>
      </w:pPr>
      <w:r>
        <w:rPr>
          <w:rFonts w:ascii="Times New Roman"/>
          <w:b w:val="false"/>
          <w:i w:val="false"/>
          <w:color w:val="000000"/>
          <w:sz w:val="28"/>
        </w:rPr>
        <w:t>                                             қондырғылары</w:t>
      </w:r>
    </w:p>
    <w:p>
      <w:pPr>
        <w:spacing w:after="0"/>
        <w:ind w:left="0"/>
        <w:jc w:val="both"/>
      </w:pPr>
      <w:r>
        <w:rPr>
          <w:rFonts w:ascii="Times New Roman"/>
          <w:b w:val="false"/>
          <w:i w:val="false"/>
          <w:color w:val="000000"/>
          <w:sz w:val="28"/>
        </w:rPr>
        <w:t>                                     2204    Өнеркәсіптік жылу энергетикасы</w:t>
      </w:r>
    </w:p>
    <w:p>
      <w:pPr>
        <w:spacing w:after="0"/>
        <w:ind w:left="0"/>
        <w:jc w:val="both"/>
      </w:pPr>
      <w:r>
        <w:rPr>
          <w:rFonts w:ascii="Times New Roman"/>
          <w:b w:val="false"/>
          <w:i w:val="false"/>
          <w:color w:val="000000"/>
          <w:sz w:val="28"/>
        </w:rPr>
        <w:t>                                     2205    Жылу технологияларының</w:t>
      </w:r>
    </w:p>
    <w:p>
      <w:pPr>
        <w:spacing w:after="0"/>
        <w:ind w:left="0"/>
        <w:jc w:val="both"/>
      </w:pPr>
      <w:r>
        <w:rPr>
          <w:rFonts w:ascii="Times New Roman"/>
          <w:b w:val="false"/>
          <w:i w:val="false"/>
          <w:color w:val="000000"/>
          <w:sz w:val="28"/>
        </w:rPr>
        <w:t>                                             энергетикасы</w:t>
      </w:r>
    </w:p>
    <w:p>
      <w:pPr>
        <w:spacing w:after="0"/>
        <w:ind w:left="0"/>
        <w:jc w:val="both"/>
      </w:pPr>
      <w:r>
        <w:rPr>
          <w:rFonts w:ascii="Times New Roman"/>
          <w:b w:val="false"/>
          <w:i w:val="false"/>
          <w:color w:val="000000"/>
          <w:sz w:val="28"/>
        </w:rPr>
        <w:t>  23     Энергетикалық</w:t>
      </w:r>
    </w:p>
    <w:p>
      <w:pPr>
        <w:spacing w:after="0"/>
        <w:ind w:left="0"/>
        <w:jc w:val="both"/>
      </w:pPr>
      <w:r>
        <w:rPr>
          <w:rFonts w:ascii="Times New Roman"/>
          <w:b w:val="false"/>
          <w:i w:val="false"/>
          <w:color w:val="000000"/>
          <w:sz w:val="28"/>
        </w:rPr>
        <w:t>         машиналар жасау</w:t>
      </w:r>
    </w:p>
    <w:p>
      <w:pPr>
        <w:spacing w:after="0"/>
        <w:ind w:left="0"/>
        <w:jc w:val="both"/>
      </w:pPr>
      <w:r>
        <w:rPr>
          <w:rFonts w:ascii="Times New Roman"/>
          <w:b w:val="false"/>
          <w:i w:val="false"/>
          <w:color w:val="000000"/>
          <w:sz w:val="28"/>
        </w:rPr>
        <w:t>         (2300)                      2301    Қазандық және реакторлар салу</w:t>
      </w:r>
    </w:p>
    <w:p>
      <w:pPr>
        <w:spacing w:after="0"/>
        <w:ind w:left="0"/>
        <w:jc w:val="both"/>
      </w:pPr>
      <w:r>
        <w:rPr>
          <w:rFonts w:ascii="Times New Roman"/>
          <w:b w:val="false"/>
          <w:i w:val="false"/>
          <w:color w:val="000000"/>
          <w:sz w:val="28"/>
        </w:rPr>
        <w:t>                                     2302    Бу және газ тұрбаларын салу</w:t>
      </w:r>
    </w:p>
    <w:p>
      <w:pPr>
        <w:spacing w:after="0"/>
        <w:ind w:left="0"/>
        <w:jc w:val="both"/>
      </w:pPr>
      <w:r>
        <w:rPr>
          <w:rFonts w:ascii="Times New Roman"/>
          <w:b w:val="false"/>
          <w:i w:val="false"/>
          <w:color w:val="000000"/>
          <w:sz w:val="28"/>
        </w:rPr>
        <w:t>                                     2303    Физикалық қондырғылардың</w:t>
      </w:r>
    </w:p>
    <w:p>
      <w:pPr>
        <w:spacing w:after="0"/>
        <w:ind w:left="0"/>
        <w:jc w:val="both"/>
      </w:pPr>
      <w:r>
        <w:rPr>
          <w:rFonts w:ascii="Times New Roman"/>
          <w:b w:val="false"/>
          <w:i w:val="false"/>
          <w:color w:val="000000"/>
          <w:sz w:val="28"/>
        </w:rPr>
        <w:t>                                             вакуумдық-компрессорлық</w:t>
      </w:r>
    </w:p>
    <w:p>
      <w:pPr>
        <w:spacing w:after="0"/>
        <w:ind w:left="0"/>
        <w:jc w:val="both"/>
      </w:pPr>
      <w:r>
        <w:rPr>
          <w:rFonts w:ascii="Times New Roman"/>
          <w:b w:val="false"/>
          <w:i w:val="false"/>
          <w:color w:val="000000"/>
          <w:sz w:val="28"/>
        </w:rPr>
        <w:t>                                             техникасы</w:t>
      </w:r>
    </w:p>
    <w:p>
      <w:pPr>
        <w:spacing w:after="0"/>
        <w:ind w:left="0"/>
        <w:jc w:val="both"/>
      </w:pPr>
      <w:r>
        <w:rPr>
          <w:rFonts w:ascii="Times New Roman"/>
          <w:b w:val="false"/>
          <w:i w:val="false"/>
          <w:color w:val="000000"/>
          <w:sz w:val="28"/>
        </w:rPr>
        <w:t>  24     Металлургия</w:t>
      </w:r>
    </w:p>
    <w:p>
      <w:pPr>
        <w:spacing w:after="0"/>
        <w:ind w:left="0"/>
        <w:jc w:val="both"/>
      </w:pPr>
      <w:r>
        <w:rPr>
          <w:rFonts w:ascii="Times New Roman"/>
          <w:b w:val="false"/>
          <w:i w:val="false"/>
          <w:color w:val="000000"/>
          <w:sz w:val="28"/>
        </w:rPr>
        <w:t>         (2400)                      2401    Қара металдар металлургиясы</w:t>
      </w:r>
    </w:p>
    <w:p>
      <w:pPr>
        <w:spacing w:after="0"/>
        <w:ind w:left="0"/>
        <w:jc w:val="both"/>
      </w:pPr>
      <w:r>
        <w:rPr>
          <w:rFonts w:ascii="Times New Roman"/>
          <w:b w:val="false"/>
          <w:i w:val="false"/>
          <w:color w:val="000000"/>
          <w:sz w:val="28"/>
        </w:rPr>
        <w:t>                                     2402    Түсті металдар металлургиясы</w:t>
      </w:r>
    </w:p>
    <w:p>
      <w:pPr>
        <w:spacing w:after="0"/>
        <w:ind w:left="0"/>
        <w:jc w:val="both"/>
      </w:pPr>
      <w:r>
        <w:rPr>
          <w:rFonts w:ascii="Times New Roman"/>
          <w:b w:val="false"/>
          <w:i w:val="false"/>
          <w:color w:val="000000"/>
          <w:sz w:val="28"/>
        </w:rPr>
        <w:t>                                     2403    Металлургиялық процестердің</w:t>
      </w:r>
    </w:p>
    <w:p>
      <w:pPr>
        <w:spacing w:after="0"/>
        <w:ind w:left="0"/>
        <w:jc w:val="both"/>
      </w:pPr>
      <w:r>
        <w:rPr>
          <w:rFonts w:ascii="Times New Roman"/>
          <w:b w:val="false"/>
          <w:i w:val="false"/>
          <w:color w:val="000000"/>
          <w:sz w:val="28"/>
        </w:rPr>
        <w:t>                                             физикалық-химиялық зерттеулері</w:t>
      </w:r>
    </w:p>
    <w:p>
      <w:pPr>
        <w:spacing w:after="0"/>
        <w:ind w:left="0"/>
        <w:jc w:val="both"/>
      </w:pPr>
      <w:r>
        <w:rPr>
          <w:rFonts w:ascii="Times New Roman"/>
          <w:b w:val="false"/>
          <w:i w:val="false"/>
          <w:color w:val="000000"/>
          <w:sz w:val="28"/>
        </w:rPr>
        <w:t>                                     2404    Пайдалы қазбаларды байыту</w:t>
      </w:r>
    </w:p>
    <w:p>
      <w:pPr>
        <w:spacing w:after="0"/>
        <w:ind w:left="0"/>
        <w:jc w:val="both"/>
      </w:pPr>
      <w:r>
        <w:rPr>
          <w:rFonts w:ascii="Times New Roman"/>
          <w:b w:val="false"/>
          <w:i w:val="false"/>
          <w:color w:val="000000"/>
          <w:sz w:val="28"/>
        </w:rPr>
        <w:t>                                     2405    Дәнекерлеу өндірісінің</w:t>
      </w:r>
    </w:p>
    <w:p>
      <w:pPr>
        <w:spacing w:after="0"/>
        <w:ind w:left="0"/>
        <w:jc w:val="both"/>
      </w:pPr>
      <w:r>
        <w:rPr>
          <w:rFonts w:ascii="Times New Roman"/>
          <w:b w:val="false"/>
          <w:i w:val="false"/>
          <w:color w:val="000000"/>
          <w:sz w:val="28"/>
        </w:rPr>
        <w:t>                                             металлургиясы мен процестері</w:t>
      </w:r>
    </w:p>
    <w:p>
      <w:pPr>
        <w:spacing w:after="0"/>
        <w:ind w:left="0"/>
        <w:jc w:val="both"/>
      </w:pPr>
      <w:r>
        <w:rPr>
          <w:rFonts w:ascii="Times New Roman"/>
          <w:b w:val="false"/>
          <w:i w:val="false"/>
          <w:color w:val="000000"/>
          <w:sz w:val="28"/>
        </w:rPr>
        <w:t>                                     2406    Металтану, металдарды</w:t>
      </w:r>
    </w:p>
    <w:p>
      <w:pPr>
        <w:spacing w:after="0"/>
        <w:ind w:left="0"/>
        <w:jc w:val="both"/>
      </w:pPr>
      <w:r>
        <w:rPr>
          <w:rFonts w:ascii="Times New Roman"/>
          <w:b w:val="false"/>
          <w:i w:val="false"/>
          <w:color w:val="000000"/>
          <w:sz w:val="28"/>
        </w:rPr>
        <w:t>                                             қыздырып өңдеуді жабдықтау</w:t>
      </w:r>
    </w:p>
    <w:p>
      <w:pPr>
        <w:spacing w:after="0"/>
        <w:ind w:left="0"/>
        <w:jc w:val="both"/>
      </w:pPr>
      <w:r>
        <w:rPr>
          <w:rFonts w:ascii="Times New Roman"/>
          <w:b w:val="false"/>
          <w:i w:val="false"/>
          <w:color w:val="000000"/>
          <w:sz w:val="28"/>
        </w:rPr>
        <w:t>                                             және оның технологиясы</w:t>
      </w:r>
    </w:p>
    <w:p>
      <w:pPr>
        <w:spacing w:after="0"/>
        <w:ind w:left="0"/>
        <w:jc w:val="both"/>
      </w:pPr>
      <w:r>
        <w:rPr>
          <w:rFonts w:ascii="Times New Roman"/>
          <w:b w:val="false"/>
          <w:i w:val="false"/>
          <w:color w:val="000000"/>
          <w:sz w:val="28"/>
        </w:rPr>
        <w:t>                                     2407    Композициялық және ұнтақ</w:t>
      </w:r>
    </w:p>
    <w:p>
      <w:pPr>
        <w:spacing w:after="0"/>
        <w:ind w:left="0"/>
        <w:jc w:val="both"/>
      </w:pPr>
      <w:r>
        <w:rPr>
          <w:rFonts w:ascii="Times New Roman"/>
          <w:b w:val="false"/>
          <w:i w:val="false"/>
          <w:color w:val="000000"/>
          <w:sz w:val="28"/>
        </w:rPr>
        <w:t>                                             материалдар және жабындар</w:t>
      </w:r>
    </w:p>
    <w:p>
      <w:pPr>
        <w:spacing w:after="0"/>
        <w:ind w:left="0"/>
        <w:jc w:val="both"/>
      </w:pPr>
      <w:r>
        <w:rPr>
          <w:rFonts w:ascii="Times New Roman"/>
          <w:b w:val="false"/>
          <w:i w:val="false"/>
          <w:color w:val="000000"/>
          <w:sz w:val="28"/>
        </w:rPr>
        <w:t>                                     2408    Металлургиялық машиналар</w:t>
      </w:r>
    </w:p>
    <w:p>
      <w:pPr>
        <w:spacing w:after="0"/>
        <w:ind w:left="0"/>
        <w:jc w:val="both"/>
      </w:pPr>
      <w:r>
        <w:rPr>
          <w:rFonts w:ascii="Times New Roman"/>
          <w:b w:val="false"/>
          <w:i w:val="false"/>
          <w:color w:val="000000"/>
          <w:sz w:val="28"/>
        </w:rPr>
        <w:t>                                             мен жабдықтар</w:t>
      </w:r>
    </w:p>
    <w:p>
      <w:pPr>
        <w:spacing w:after="0"/>
        <w:ind w:left="0"/>
        <w:jc w:val="both"/>
      </w:pPr>
      <w:r>
        <w:rPr>
          <w:rFonts w:ascii="Times New Roman"/>
          <w:b w:val="false"/>
          <w:i w:val="false"/>
          <w:color w:val="000000"/>
          <w:sz w:val="28"/>
        </w:rPr>
        <w:t>  25     Машина жасау</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(2500)                      2501    Машина жасау технологиясы</w:t>
      </w:r>
    </w:p>
    <w:p>
      <w:pPr>
        <w:spacing w:after="0"/>
        <w:ind w:left="0"/>
        <w:jc w:val="both"/>
      </w:pPr>
      <w:r>
        <w:rPr>
          <w:rFonts w:ascii="Times New Roman"/>
          <w:b w:val="false"/>
          <w:i w:val="false"/>
          <w:color w:val="000000"/>
          <w:sz w:val="28"/>
        </w:rPr>
        <w:t>                                     2502    Металл кескіш станоктар мен</w:t>
      </w:r>
    </w:p>
    <w:p>
      <w:pPr>
        <w:spacing w:after="0"/>
        <w:ind w:left="0"/>
        <w:jc w:val="both"/>
      </w:pPr>
      <w:r>
        <w:rPr>
          <w:rFonts w:ascii="Times New Roman"/>
          <w:b w:val="false"/>
          <w:i w:val="false"/>
          <w:color w:val="000000"/>
          <w:sz w:val="28"/>
        </w:rPr>
        <w:t>                                             құралдар</w:t>
      </w:r>
    </w:p>
    <w:p>
      <w:pPr>
        <w:spacing w:after="0"/>
        <w:ind w:left="0"/>
        <w:jc w:val="both"/>
      </w:pPr>
      <w:r>
        <w:rPr>
          <w:rFonts w:ascii="Times New Roman"/>
          <w:b w:val="false"/>
          <w:i w:val="false"/>
          <w:color w:val="000000"/>
          <w:sz w:val="28"/>
        </w:rPr>
        <w:t>                                     2503    Құю өндірісінің машиналары</w:t>
      </w:r>
    </w:p>
    <w:p>
      <w:pPr>
        <w:spacing w:after="0"/>
        <w:ind w:left="0"/>
        <w:jc w:val="both"/>
      </w:pPr>
      <w:r>
        <w:rPr>
          <w:rFonts w:ascii="Times New Roman"/>
          <w:b w:val="false"/>
          <w:i w:val="false"/>
          <w:color w:val="000000"/>
          <w:sz w:val="28"/>
        </w:rPr>
        <w:t>                                             мен технологиясы</w:t>
      </w:r>
    </w:p>
    <w:p>
      <w:pPr>
        <w:spacing w:after="0"/>
        <w:ind w:left="0"/>
        <w:jc w:val="both"/>
      </w:pPr>
      <w:r>
        <w:rPr>
          <w:rFonts w:ascii="Times New Roman"/>
          <w:b w:val="false"/>
          <w:i w:val="false"/>
          <w:color w:val="000000"/>
          <w:sz w:val="28"/>
        </w:rPr>
        <w:t>                                     2504    Металды қысыммен өңдеу</w:t>
      </w:r>
    </w:p>
    <w:p>
      <w:pPr>
        <w:spacing w:after="0"/>
        <w:ind w:left="0"/>
        <w:jc w:val="both"/>
      </w:pPr>
      <w:r>
        <w:rPr>
          <w:rFonts w:ascii="Times New Roman"/>
          <w:b w:val="false"/>
          <w:i w:val="false"/>
          <w:color w:val="000000"/>
          <w:sz w:val="28"/>
        </w:rPr>
        <w:t>                                             машиналар мен технологиясы</w:t>
      </w:r>
    </w:p>
    <w:p>
      <w:pPr>
        <w:spacing w:after="0"/>
        <w:ind w:left="0"/>
        <w:jc w:val="both"/>
      </w:pPr>
      <w:r>
        <w:rPr>
          <w:rFonts w:ascii="Times New Roman"/>
          <w:b w:val="false"/>
          <w:i w:val="false"/>
          <w:color w:val="000000"/>
          <w:sz w:val="28"/>
        </w:rPr>
        <w:t>                                     2505    Дәнекерлеу өндірісінің</w:t>
      </w:r>
    </w:p>
    <w:p>
      <w:pPr>
        <w:spacing w:after="0"/>
        <w:ind w:left="0"/>
        <w:jc w:val="both"/>
      </w:pPr>
      <w:r>
        <w:rPr>
          <w:rFonts w:ascii="Times New Roman"/>
          <w:b w:val="false"/>
          <w:i w:val="false"/>
          <w:color w:val="000000"/>
          <w:sz w:val="28"/>
        </w:rPr>
        <w:t>                                             жабдықтары мен технологиясы</w:t>
      </w:r>
    </w:p>
    <w:p>
      <w:pPr>
        <w:spacing w:after="0"/>
        <w:ind w:left="0"/>
        <w:jc w:val="both"/>
      </w:pPr>
      <w:r>
        <w:rPr>
          <w:rFonts w:ascii="Times New Roman"/>
          <w:b w:val="false"/>
          <w:i w:val="false"/>
          <w:color w:val="000000"/>
          <w:sz w:val="28"/>
        </w:rPr>
        <w:t>                                     2506    Гидравликалық машиналар,</w:t>
      </w:r>
    </w:p>
    <w:p>
      <w:pPr>
        <w:spacing w:after="0"/>
        <w:ind w:left="0"/>
        <w:jc w:val="both"/>
      </w:pPr>
      <w:r>
        <w:rPr>
          <w:rFonts w:ascii="Times New Roman"/>
          <w:b w:val="false"/>
          <w:i w:val="false"/>
          <w:color w:val="000000"/>
          <w:sz w:val="28"/>
        </w:rPr>
        <w:t>                                             сужетектер және су пневмо.</w:t>
      </w:r>
    </w:p>
    <w:p>
      <w:pPr>
        <w:spacing w:after="0"/>
        <w:ind w:left="0"/>
        <w:jc w:val="both"/>
      </w:pPr>
      <w:r>
        <w:rPr>
          <w:rFonts w:ascii="Times New Roman"/>
          <w:b w:val="false"/>
          <w:i w:val="false"/>
          <w:color w:val="000000"/>
          <w:sz w:val="28"/>
        </w:rPr>
        <w:t>                                             автоматтары</w:t>
      </w:r>
    </w:p>
    <w:p>
      <w:pPr>
        <w:spacing w:after="0"/>
        <w:ind w:left="0"/>
        <w:jc w:val="both"/>
      </w:pPr>
      <w:r>
        <w:rPr>
          <w:rFonts w:ascii="Times New Roman"/>
          <w:b w:val="false"/>
          <w:i w:val="false"/>
          <w:color w:val="000000"/>
          <w:sz w:val="28"/>
        </w:rPr>
        <w:t xml:space="preserve">  26     Авиациялық техника          </w:t>
      </w:r>
    </w:p>
    <w:p>
      <w:pPr>
        <w:spacing w:after="0"/>
        <w:ind w:left="0"/>
        <w:jc w:val="both"/>
      </w:pPr>
      <w:r>
        <w:rPr>
          <w:rFonts w:ascii="Times New Roman"/>
          <w:b w:val="false"/>
          <w:i w:val="false"/>
          <w:color w:val="000000"/>
          <w:sz w:val="28"/>
        </w:rPr>
        <w:t>         (2600)                      2601    Ұшақ және тікұшақ жасау</w:t>
      </w:r>
    </w:p>
    <w:p>
      <w:pPr>
        <w:spacing w:after="0"/>
        <w:ind w:left="0"/>
        <w:jc w:val="both"/>
      </w:pPr>
      <w:r>
        <w:rPr>
          <w:rFonts w:ascii="Times New Roman"/>
          <w:b w:val="false"/>
          <w:i w:val="false"/>
          <w:color w:val="000000"/>
          <w:sz w:val="28"/>
        </w:rPr>
        <w:t>                                     2602    Авиациялық двигательдер мен</w:t>
      </w:r>
    </w:p>
    <w:p>
      <w:pPr>
        <w:spacing w:after="0"/>
        <w:ind w:left="0"/>
        <w:jc w:val="both"/>
      </w:pPr>
      <w:r>
        <w:rPr>
          <w:rFonts w:ascii="Times New Roman"/>
          <w:b w:val="false"/>
          <w:i w:val="false"/>
          <w:color w:val="000000"/>
          <w:sz w:val="28"/>
        </w:rPr>
        <w:t>                                             энергетикалық қондырғылар</w:t>
      </w:r>
    </w:p>
    <w:p>
      <w:pPr>
        <w:spacing w:after="0"/>
        <w:ind w:left="0"/>
        <w:jc w:val="both"/>
      </w:pPr>
      <w:r>
        <w:rPr>
          <w:rFonts w:ascii="Times New Roman"/>
          <w:b w:val="false"/>
          <w:i w:val="false"/>
          <w:color w:val="000000"/>
          <w:sz w:val="28"/>
        </w:rPr>
        <w:t>                                     2603    Ұшатын аппараттар мен</w:t>
      </w:r>
    </w:p>
    <w:p>
      <w:pPr>
        <w:spacing w:after="0"/>
        <w:ind w:left="0"/>
        <w:jc w:val="both"/>
      </w:pPr>
      <w:r>
        <w:rPr>
          <w:rFonts w:ascii="Times New Roman"/>
          <w:b w:val="false"/>
          <w:i w:val="false"/>
          <w:color w:val="000000"/>
          <w:sz w:val="28"/>
        </w:rPr>
        <w:t>                                             двигательдердің техникалық</w:t>
      </w:r>
    </w:p>
    <w:p>
      <w:pPr>
        <w:spacing w:after="0"/>
        <w:ind w:left="0"/>
        <w:jc w:val="both"/>
      </w:pPr>
      <w:r>
        <w:rPr>
          <w:rFonts w:ascii="Times New Roman"/>
          <w:b w:val="false"/>
          <w:i w:val="false"/>
          <w:color w:val="000000"/>
          <w:sz w:val="28"/>
        </w:rPr>
        <w:t>                                             пайдаланылуы</w:t>
      </w:r>
    </w:p>
    <w:p>
      <w:pPr>
        <w:spacing w:after="0"/>
        <w:ind w:left="0"/>
        <w:jc w:val="both"/>
      </w:pPr>
      <w:r>
        <w:rPr>
          <w:rFonts w:ascii="Times New Roman"/>
          <w:b w:val="false"/>
          <w:i w:val="false"/>
          <w:color w:val="000000"/>
          <w:sz w:val="28"/>
        </w:rPr>
        <w:t xml:space="preserve">                                     2604    Электрлендірілген және    </w:t>
      </w:r>
    </w:p>
    <w:p>
      <w:pPr>
        <w:spacing w:after="0"/>
        <w:ind w:left="0"/>
        <w:jc w:val="both"/>
      </w:pPr>
      <w:r>
        <w:rPr>
          <w:rFonts w:ascii="Times New Roman"/>
          <w:b w:val="false"/>
          <w:i w:val="false"/>
          <w:color w:val="000000"/>
          <w:sz w:val="28"/>
        </w:rPr>
        <w:t>                                             ұшу-навигациялық авиациялық</w:t>
      </w:r>
    </w:p>
    <w:p>
      <w:pPr>
        <w:spacing w:after="0"/>
        <w:ind w:left="0"/>
        <w:jc w:val="both"/>
      </w:pPr>
      <w:r>
        <w:rPr>
          <w:rFonts w:ascii="Times New Roman"/>
          <w:b w:val="false"/>
          <w:i w:val="false"/>
          <w:color w:val="000000"/>
          <w:sz w:val="28"/>
        </w:rPr>
        <w:t>                                            кешендерді техникалық пайдалану</w:t>
      </w:r>
    </w:p>
    <w:p>
      <w:pPr>
        <w:spacing w:after="0"/>
        <w:ind w:left="0"/>
        <w:jc w:val="both"/>
      </w:pPr>
      <w:r>
        <w:rPr>
          <w:rFonts w:ascii="Times New Roman"/>
          <w:b w:val="false"/>
          <w:i w:val="false"/>
          <w:color w:val="000000"/>
          <w:sz w:val="28"/>
        </w:rPr>
        <w:t>  27     Теңіз техникасы</w:t>
      </w:r>
    </w:p>
    <w:p>
      <w:pPr>
        <w:spacing w:after="0"/>
        <w:ind w:left="0"/>
        <w:jc w:val="both"/>
      </w:pPr>
      <w:r>
        <w:rPr>
          <w:rFonts w:ascii="Times New Roman"/>
          <w:b w:val="false"/>
          <w:i w:val="false"/>
          <w:color w:val="000000"/>
          <w:sz w:val="28"/>
        </w:rPr>
        <w:t>         (2700)                      2701    Кеме жасау және кеме жөндеу</w:t>
      </w:r>
    </w:p>
    <w:p>
      <w:pPr>
        <w:spacing w:after="0"/>
        <w:ind w:left="0"/>
        <w:jc w:val="both"/>
      </w:pPr>
      <w:r>
        <w:rPr>
          <w:rFonts w:ascii="Times New Roman"/>
          <w:b w:val="false"/>
          <w:i w:val="false"/>
          <w:color w:val="000000"/>
          <w:sz w:val="28"/>
        </w:rPr>
        <w:t>                                     2702    Кеме энергетикалық</w:t>
      </w:r>
    </w:p>
    <w:p>
      <w:pPr>
        <w:spacing w:after="0"/>
        <w:ind w:left="0"/>
        <w:jc w:val="both"/>
      </w:pPr>
      <w:r>
        <w:rPr>
          <w:rFonts w:ascii="Times New Roman"/>
          <w:b w:val="false"/>
          <w:i w:val="false"/>
          <w:color w:val="000000"/>
          <w:sz w:val="28"/>
        </w:rPr>
        <w:t>                                             қондырғылары мен жабдықтары</w:t>
      </w:r>
    </w:p>
    <w:p>
      <w:pPr>
        <w:spacing w:after="0"/>
        <w:ind w:left="0"/>
        <w:jc w:val="both"/>
      </w:pPr>
      <w:r>
        <w:rPr>
          <w:rFonts w:ascii="Times New Roman"/>
          <w:b w:val="false"/>
          <w:i w:val="false"/>
          <w:color w:val="000000"/>
          <w:sz w:val="28"/>
        </w:rPr>
        <w:t>                                     2703    Суасты техникасы</w:t>
      </w:r>
    </w:p>
    <w:p>
      <w:pPr>
        <w:spacing w:after="0"/>
        <w:ind w:left="0"/>
        <w:jc w:val="both"/>
      </w:pPr>
      <w:r>
        <w:rPr>
          <w:rFonts w:ascii="Times New Roman"/>
          <w:b w:val="false"/>
          <w:i w:val="false"/>
          <w:color w:val="000000"/>
          <w:sz w:val="28"/>
        </w:rPr>
        <w:t xml:space="preserve">  28     Жер беті көлік  </w:t>
      </w:r>
    </w:p>
    <w:p>
      <w:pPr>
        <w:spacing w:after="0"/>
        <w:ind w:left="0"/>
        <w:jc w:val="both"/>
      </w:pPr>
      <w:r>
        <w:rPr>
          <w:rFonts w:ascii="Times New Roman"/>
          <w:b w:val="false"/>
          <w:i w:val="false"/>
          <w:color w:val="000000"/>
          <w:sz w:val="28"/>
        </w:rPr>
        <w:t>         техникасы</w:t>
      </w:r>
    </w:p>
    <w:p>
      <w:pPr>
        <w:spacing w:after="0"/>
        <w:ind w:left="0"/>
        <w:jc w:val="both"/>
      </w:pPr>
      <w:r>
        <w:rPr>
          <w:rFonts w:ascii="Times New Roman"/>
          <w:b w:val="false"/>
          <w:i w:val="false"/>
          <w:color w:val="000000"/>
          <w:sz w:val="28"/>
        </w:rPr>
        <w:t>         (2800)                      2801    Автомобиль және трактор жасау</w:t>
      </w:r>
    </w:p>
    <w:p>
      <w:pPr>
        <w:spacing w:after="0"/>
        <w:ind w:left="0"/>
        <w:jc w:val="both"/>
      </w:pPr>
      <w:r>
        <w:rPr>
          <w:rFonts w:ascii="Times New Roman"/>
          <w:b w:val="false"/>
          <w:i w:val="false"/>
          <w:color w:val="000000"/>
          <w:sz w:val="28"/>
        </w:rPr>
        <w:t>                                     2802    Ауылшаруашылық машина жасау</w:t>
      </w:r>
    </w:p>
    <w:p>
      <w:pPr>
        <w:spacing w:after="0"/>
        <w:ind w:left="0"/>
        <w:jc w:val="both"/>
      </w:pPr>
      <w:r>
        <w:rPr>
          <w:rFonts w:ascii="Times New Roman"/>
          <w:b w:val="false"/>
          <w:i w:val="false"/>
          <w:color w:val="000000"/>
          <w:sz w:val="28"/>
        </w:rPr>
        <w:t>                                     2803    Көтергіш көлік, құрылыс, жол</w:t>
      </w:r>
    </w:p>
    <w:p>
      <w:pPr>
        <w:spacing w:after="0"/>
        <w:ind w:left="0"/>
        <w:jc w:val="both"/>
      </w:pPr>
      <w:r>
        <w:rPr>
          <w:rFonts w:ascii="Times New Roman"/>
          <w:b w:val="false"/>
          <w:i w:val="false"/>
          <w:color w:val="000000"/>
          <w:sz w:val="28"/>
        </w:rPr>
        <w:t>                                             машиналары мен жабдықтары</w:t>
      </w:r>
    </w:p>
    <w:p>
      <w:pPr>
        <w:spacing w:after="0"/>
        <w:ind w:left="0"/>
        <w:jc w:val="both"/>
      </w:pPr>
      <w:r>
        <w:rPr>
          <w:rFonts w:ascii="Times New Roman"/>
          <w:b w:val="false"/>
          <w:i w:val="false"/>
          <w:color w:val="000000"/>
          <w:sz w:val="28"/>
        </w:rPr>
        <w:t>                                     2804    Іштен жану двигательдері</w:t>
      </w:r>
    </w:p>
    <w:p>
      <w:pPr>
        <w:spacing w:after="0"/>
        <w:ind w:left="0"/>
        <w:jc w:val="both"/>
      </w:pPr>
      <w:r>
        <w:rPr>
          <w:rFonts w:ascii="Times New Roman"/>
          <w:b w:val="false"/>
          <w:i w:val="false"/>
          <w:color w:val="000000"/>
          <w:sz w:val="28"/>
        </w:rPr>
        <w:t>                                     2805    Автомобильдер және</w:t>
      </w:r>
    </w:p>
    <w:p>
      <w:pPr>
        <w:spacing w:after="0"/>
        <w:ind w:left="0"/>
        <w:jc w:val="both"/>
      </w:pPr>
      <w:r>
        <w:rPr>
          <w:rFonts w:ascii="Times New Roman"/>
          <w:b w:val="false"/>
          <w:i w:val="false"/>
          <w:color w:val="000000"/>
          <w:sz w:val="28"/>
        </w:rPr>
        <w:t>                                             автомобиль шаруашылығы</w:t>
      </w:r>
    </w:p>
    <w:p>
      <w:pPr>
        <w:spacing w:after="0"/>
        <w:ind w:left="0"/>
        <w:jc w:val="both"/>
      </w:pPr>
      <w:r>
        <w:rPr>
          <w:rFonts w:ascii="Times New Roman"/>
          <w:b w:val="false"/>
          <w:i w:val="false"/>
          <w:color w:val="000000"/>
          <w:sz w:val="28"/>
        </w:rPr>
        <w:t>                                     2806    Локомотивтер</w:t>
      </w:r>
    </w:p>
    <w:p>
      <w:pPr>
        <w:spacing w:after="0"/>
        <w:ind w:left="0"/>
        <w:jc w:val="both"/>
      </w:pPr>
      <w:r>
        <w:rPr>
          <w:rFonts w:ascii="Times New Roman"/>
          <w:b w:val="false"/>
          <w:i w:val="false"/>
          <w:color w:val="000000"/>
          <w:sz w:val="28"/>
        </w:rPr>
        <w:t>                                     2807    Вагондар</w:t>
      </w:r>
    </w:p>
    <w:p>
      <w:pPr>
        <w:spacing w:after="0"/>
        <w:ind w:left="0"/>
        <w:jc w:val="both"/>
      </w:pPr>
      <w:r>
        <w:rPr>
          <w:rFonts w:ascii="Times New Roman"/>
          <w:b w:val="false"/>
          <w:i w:val="false"/>
          <w:color w:val="000000"/>
          <w:sz w:val="28"/>
        </w:rPr>
        <w:t xml:space="preserve">  29     Әскери техника және     </w:t>
      </w:r>
    </w:p>
    <w:p>
      <w:pPr>
        <w:spacing w:after="0"/>
        <w:ind w:left="0"/>
        <w:jc w:val="both"/>
      </w:pPr>
      <w:r>
        <w:rPr>
          <w:rFonts w:ascii="Times New Roman"/>
          <w:b w:val="false"/>
          <w:i w:val="false"/>
          <w:color w:val="000000"/>
          <w:sz w:val="28"/>
        </w:rPr>
        <w:t>         технология</w:t>
      </w:r>
    </w:p>
    <w:p>
      <w:pPr>
        <w:spacing w:after="0"/>
        <w:ind w:left="0"/>
        <w:jc w:val="both"/>
      </w:pPr>
      <w:r>
        <w:rPr>
          <w:rFonts w:ascii="Times New Roman"/>
          <w:b w:val="false"/>
          <w:i w:val="false"/>
          <w:color w:val="000000"/>
          <w:sz w:val="28"/>
        </w:rPr>
        <w:t>         (2900)</w:t>
      </w:r>
    </w:p>
    <w:p>
      <w:pPr>
        <w:spacing w:after="0"/>
        <w:ind w:left="0"/>
        <w:jc w:val="both"/>
      </w:pPr>
      <w:r>
        <w:rPr>
          <w:rFonts w:ascii="Times New Roman"/>
          <w:b w:val="false"/>
          <w:i w:val="false"/>
          <w:color w:val="000000"/>
          <w:sz w:val="28"/>
        </w:rPr>
        <w:t>  30     Көлік пайдалану</w:t>
      </w:r>
    </w:p>
    <w:p>
      <w:pPr>
        <w:spacing w:after="0"/>
        <w:ind w:left="0"/>
        <w:jc w:val="both"/>
      </w:pPr>
      <w:r>
        <w:rPr>
          <w:rFonts w:ascii="Times New Roman"/>
          <w:b w:val="false"/>
          <w:i w:val="false"/>
          <w:color w:val="000000"/>
          <w:sz w:val="28"/>
        </w:rPr>
        <w:t>         (3000)                      3001    Тасымалдауды ұйымдастыру</w:t>
      </w:r>
    </w:p>
    <w:p>
      <w:pPr>
        <w:spacing w:after="0"/>
        <w:ind w:left="0"/>
        <w:jc w:val="both"/>
      </w:pPr>
      <w:r>
        <w:rPr>
          <w:rFonts w:ascii="Times New Roman"/>
          <w:b w:val="false"/>
          <w:i w:val="false"/>
          <w:color w:val="000000"/>
          <w:sz w:val="28"/>
        </w:rPr>
        <w:t>                                             (көлік түрлері бойынша)</w:t>
      </w:r>
    </w:p>
    <w:p>
      <w:pPr>
        <w:spacing w:after="0"/>
        <w:ind w:left="0"/>
        <w:jc w:val="both"/>
      </w:pPr>
      <w:r>
        <w:rPr>
          <w:rFonts w:ascii="Times New Roman"/>
          <w:b w:val="false"/>
          <w:i w:val="false"/>
          <w:color w:val="000000"/>
          <w:sz w:val="28"/>
        </w:rPr>
        <w:t>                                     3002    Кеме жүргізу</w:t>
      </w:r>
    </w:p>
    <w:p>
      <w:pPr>
        <w:spacing w:after="0"/>
        <w:ind w:left="0"/>
        <w:jc w:val="both"/>
      </w:pPr>
      <w:r>
        <w:rPr>
          <w:rFonts w:ascii="Times New Roman"/>
          <w:b w:val="false"/>
          <w:i w:val="false"/>
          <w:color w:val="000000"/>
          <w:sz w:val="28"/>
        </w:rPr>
        <w:t>                                     3003    Әуе көлігін пайдалану</w:t>
      </w:r>
    </w:p>
    <w:p>
      <w:pPr>
        <w:spacing w:after="0"/>
        <w:ind w:left="0"/>
        <w:jc w:val="both"/>
      </w:pPr>
      <w:r>
        <w:rPr>
          <w:rFonts w:ascii="Times New Roman"/>
          <w:b w:val="false"/>
          <w:i w:val="false"/>
          <w:color w:val="000000"/>
          <w:sz w:val="28"/>
        </w:rPr>
        <w:t>                                     3004    Жол қозғалысын ұйымдастыру</w:t>
      </w:r>
    </w:p>
    <w:p>
      <w:pPr>
        <w:spacing w:after="0"/>
        <w:ind w:left="0"/>
        <w:jc w:val="both"/>
      </w:pPr>
      <w:r>
        <w:rPr>
          <w:rFonts w:ascii="Times New Roman"/>
          <w:b w:val="false"/>
          <w:i w:val="false"/>
          <w:color w:val="000000"/>
          <w:sz w:val="28"/>
        </w:rPr>
        <w:t>                                     3005    Тиеу-түсіру жұмысын</w:t>
      </w:r>
    </w:p>
    <w:p>
      <w:pPr>
        <w:spacing w:after="0"/>
        <w:ind w:left="0"/>
        <w:jc w:val="both"/>
      </w:pPr>
      <w:r>
        <w:rPr>
          <w:rFonts w:ascii="Times New Roman"/>
          <w:b w:val="false"/>
          <w:i w:val="false"/>
          <w:color w:val="000000"/>
          <w:sz w:val="28"/>
        </w:rPr>
        <w:t>                                             механикаландыру</w:t>
      </w:r>
    </w:p>
    <w:p>
      <w:pPr>
        <w:spacing w:after="0"/>
        <w:ind w:left="0"/>
        <w:jc w:val="both"/>
      </w:pPr>
      <w:r>
        <w:rPr>
          <w:rFonts w:ascii="Times New Roman"/>
          <w:b w:val="false"/>
          <w:i w:val="false"/>
          <w:color w:val="000000"/>
          <w:sz w:val="28"/>
        </w:rPr>
        <w:t>  31     Полиграфия</w:t>
      </w:r>
    </w:p>
    <w:p>
      <w:pPr>
        <w:spacing w:after="0"/>
        <w:ind w:left="0"/>
        <w:jc w:val="both"/>
      </w:pPr>
      <w:r>
        <w:rPr>
          <w:rFonts w:ascii="Times New Roman"/>
          <w:b w:val="false"/>
          <w:i w:val="false"/>
          <w:color w:val="000000"/>
          <w:sz w:val="28"/>
        </w:rPr>
        <w:t>         (3100)                      3101    Полиграфиялық машиналар мен</w:t>
      </w:r>
    </w:p>
    <w:p>
      <w:pPr>
        <w:spacing w:after="0"/>
        <w:ind w:left="0"/>
        <w:jc w:val="both"/>
      </w:pPr>
      <w:r>
        <w:rPr>
          <w:rFonts w:ascii="Times New Roman"/>
          <w:b w:val="false"/>
          <w:i w:val="false"/>
          <w:color w:val="000000"/>
          <w:sz w:val="28"/>
        </w:rPr>
        <w:t>                                             автоматтандырылған кешендер</w:t>
      </w:r>
    </w:p>
    <w:p>
      <w:pPr>
        <w:spacing w:after="0"/>
        <w:ind w:left="0"/>
        <w:jc w:val="both"/>
      </w:pPr>
      <w:r>
        <w:rPr>
          <w:rFonts w:ascii="Times New Roman"/>
          <w:b w:val="false"/>
          <w:i w:val="false"/>
          <w:color w:val="000000"/>
          <w:sz w:val="28"/>
        </w:rPr>
        <w:t>                                     3102    Полиграфтық өндірістің</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32     Геодезия және</w:t>
      </w:r>
    </w:p>
    <w:p>
      <w:pPr>
        <w:spacing w:after="0"/>
        <w:ind w:left="0"/>
        <w:jc w:val="both"/>
      </w:pPr>
      <w:r>
        <w:rPr>
          <w:rFonts w:ascii="Times New Roman"/>
          <w:b w:val="false"/>
          <w:i w:val="false"/>
          <w:color w:val="000000"/>
          <w:sz w:val="28"/>
        </w:rPr>
        <w:t>         картография</w:t>
      </w:r>
    </w:p>
    <w:p>
      <w:pPr>
        <w:spacing w:after="0"/>
        <w:ind w:left="0"/>
        <w:jc w:val="both"/>
      </w:pPr>
      <w:r>
        <w:rPr>
          <w:rFonts w:ascii="Times New Roman"/>
          <w:b w:val="false"/>
          <w:i w:val="false"/>
          <w:color w:val="000000"/>
          <w:sz w:val="28"/>
        </w:rPr>
        <w:t>         (3200)                      3201    Қолданбалы геодезия</w:t>
      </w:r>
    </w:p>
    <w:p>
      <w:pPr>
        <w:spacing w:after="0"/>
        <w:ind w:left="0"/>
        <w:jc w:val="both"/>
      </w:pPr>
      <w:r>
        <w:rPr>
          <w:rFonts w:ascii="Times New Roman"/>
          <w:b w:val="false"/>
          <w:i w:val="false"/>
          <w:color w:val="000000"/>
          <w:sz w:val="28"/>
        </w:rPr>
        <w:t>                                     3202    Астрономогеодезия</w:t>
      </w:r>
    </w:p>
    <w:p>
      <w:pPr>
        <w:spacing w:after="0"/>
        <w:ind w:left="0"/>
        <w:jc w:val="both"/>
      </w:pPr>
      <w:r>
        <w:rPr>
          <w:rFonts w:ascii="Times New Roman"/>
          <w:b w:val="false"/>
          <w:i w:val="false"/>
          <w:color w:val="000000"/>
          <w:sz w:val="28"/>
        </w:rPr>
        <w:t>                                     3203    Аэрофотогеодезия</w:t>
      </w:r>
    </w:p>
    <w:p>
      <w:pPr>
        <w:spacing w:after="0"/>
        <w:ind w:left="0"/>
        <w:jc w:val="both"/>
      </w:pPr>
      <w:r>
        <w:rPr>
          <w:rFonts w:ascii="Times New Roman"/>
          <w:b w:val="false"/>
          <w:i w:val="false"/>
          <w:color w:val="000000"/>
          <w:sz w:val="28"/>
        </w:rPr>
        <w:t>                                     3204    Картография</w:t>
      </w:r>
    </w:p>
    <w:p>
      <w:pPr>
        <w:spacing w:after="0"/>
        <w:ind w:left="0"/>
        <w:jc w:val="both"/>
      </w:pPr>
      <w:r>
        <w:rPr>
          <w:rFonts w:ascii="Times New Roman"/>
          <w:b w:val="false"/>
          <w:i w:val="false"/>
          <w:color w:val="000000"/>
          <w:sz w:val="28"/>
        </w:rPr>
        <w:t>  33     Электр механикасы</w:t>
      </w:r>
    </w:p>
    <w:p>
      <w:pPr>
        <w:spacing w:after="0"/>
        <w:ind w:left="0"/>
        <w:jc w:val="both"/>
      </w:pPr>
      <w:r>
        <w:rPr>
          <w:rFonts w:ascii="Times New Roman"/>
          <w:b w:val="false"/>
          <w:i w:val="false"/>
          <w:color w:val="000000"/>
          <w:sz w:val="28"/>
        </w:rPr>
        <w:t>         және жүйелердің электр</w:t>
      </w:r>
    </w:p>
    <w:p>
      <w:pPr>
        <w:spacing w:after="0"/>
        <w:ind w:left="0"/>
        <w:jc w:val="both"/>
      </w:pPr>
      <w:r>
        <w:rPr>
          <w:rFonts w:ascii="Times New Roman"/>
          <w:b w:val="false"/>
          <w:i w:val="false"/>
          <w:color w:val="000000"/>
          <w:sz w:val="28"/>
        </w:rPr>
        <w:t>         механикалық құрал-</w:t>
      </w:r>
    </w:p>
    <w:p>
      <w:pPr>
        <w:spacing w:after="0"/>
        <w:ind w:left="0"/>
        <w:jc w:val="both"/>
      </w:pPr>
      <w:r>
        <w:rPr>
          <w:rFonts w:ascii="Times New Roman"/>
          <w:b w:val="false"/>
          <w:i w:val="false"/>
          <w:color w:val="000000"/>
          <w:sz w:val="28"/>
        </w:rPr>
        <w:t>         жабдықтары</w:t>
      </w:r>
    </w:p>
    <w:p>
      <w:pPr>
        <w:spacing w:after="0"/>
        <w:ind w:left="0"/>
        <w:jc w:val="both"/>
      </w:pPr>
      <w:r>
        <w:rPr>
          <w:rFonts w:ascii="Times New Roman"/>
          <w:b w:val="false"/>
          <w:i w:val="false"/>
          <w:color w:val="000000"/>
          <w:sz w:val="28"/>
        </w:rPr>
        <w:t>         (3300)                      3301    Электр механикасы</w:t>
      </w:r>
    </w:p>
    <w:p>
      <w:pPr>
        <w:spacing w:after="0"/>
        <w:ind w:left="0"/>
        <w:jc w:val="both"/>
      </w:pPr>
      <w:r>
        <w:rPr>
          <w:rFonts w:ascii="Times New Roman"/>
          <w:b w:val="false"/>
          <w:i w:val="false"/>
          <w:color w:val="000000"/>
          <w:sz w:val="28"/>
        </w:rPr>
        <w:t>                                     3302    Электрлік аппараттар</w:t>
      </w:r>
    </w:p>
    <w:p>
      <w:pPr>
        <w:spacing w:after="0"/>
        <w:ind w:left="0"/>
        <w:jc w:val="both"/>
      </w:pPr>
      <w:r>
        <w:rPr>
          <w:rFonts w:ascii="Times New Roman"/>
          <w:b w:val="false"/>
          <w:i w:val="false"/>
          <w:color w:val="000000"/>
          <w:sz w:val="28"/>
        </w:rPr>
        <w:t>                                     3303    Электрлік оқшалау, кабельдік</w:t>
      </w:r>
    </w:p>
    <w:p>
      <w:pPr>
        <w:spacing w:after="0"/>
        <w:ind w:left="0"/>
        <w:jc w:val="both"/>
      </w:pPr>
      <w:r>
        <w:rPr>
          <w:rFonts w:ascii="Times New Roman"/>
          <w:b w:val="false"/>
          <w:i w:val="false"/>
          <w:color w:val="000000"/>
          <w:sz w:val="28"/>
        </w:rPr>
        <w:t>                                             және конденсаторлық техника</w:t>
      </w:r>
    </w:p>
    <w:p>
      <w:pPr>
        <w:spacing w:after="0"/>
        <w:ind w:left="0"/>
        <w:jc w:val="both"/>
      </w:pPr>
      <w:r>
        <w:rPr>
          <w:rFonts w:ascii="Times New Roman"/>
          <w:b w:val="false"/>
          <w:i w:val="false"/>
          <w:color w:val="000000"/>
          <w:sz w:val="28"/>
        </w:rPr>
        <w:t>                                     3304    Электротехнологиялық</w:t>
      </w:r>
    </w:p>
    <w:p>
      <w:pPr>
        <w:spacing w:after="0"/>
        <w:ind w:left="0"/>
        <w:jc w:val="both"/>
      </w:pPr>
      <w:r>
        <w:rPr>
          <w:rFonts w:ascii="Times New Roman"/>
          <w:b w:val="false"/>
          <w:i w:val="false"/>
          <w:color w:val="000000"/>
          <w:sz w:val="28"/>
        </w:rPr>
        <w:t>                                             қондырғылар мен жүйелер</w:t>
      </w:r>
    </w:p>
    <w:p>
      <w:pPr>
        <w:spacing w:after="0"/>
        <w:ind w:left="0"/>
        <w:jc w:val="both"/>
      </w:pPr>
      <w:r>
        <w:rPr>
          <w:rFonts w:ascii="Times New Roman"/>
          <w:b w:val="false"/>
          <w:i w:val="false"/>
          <w:color w:val="000000"/>
          <w:sz w:val="28"/>
        </w:rPr>
        <w:t>                                     3305    Жарық техникасы және жарық</w:t>
      </w:r>
    </w:p>
    <w:p>
      <w:pPr>
        <w:spacing w:after="0"/>
        <w:ind w:left="0"/>
        <w:jc w:val="both"/>
      </w:pPr>
      <w:r>
        <w:rPr>
          <w:rFonts w:ascii="Times New Roman"/>
          <w:b w:val="false"/>
          <w:i w:val="false"/>
          <w:color w:val="000000"/>
          <w:sz w:val="28"/>
        </w:rPr>
        <w:t>                                             көздері</w:t>
      </w:r>
    </w:p>
    <w:p>
      <w:pPr>
        <w:spacing w:after="0"/>
        <w:ind w:left="0"/>
        <w:jc w:val="both"/>
      </w:pPr>
      <w:r>
        <w:rPr>
          <w:rFonts w:ascii="Times New Roman"/>
          <w:b w:val="false"/>
          <w:i w:val="false"/>
          <w:color w:val="000000"/>
          <w:sz w:val="28"/>
        </w:rPr>
        <w:t>                                     3306    Электрлік көлік</w:t>
      </w:r>
    </w:p>
    <w:p>
      <w:pPr>
        <w:spacing w:after="0"/>
        <w:ind w:left="0"/>
        <w:jc w:val="both"/>
      </w:pPr>
      <w:r>
        <w:rPr>
          <w:rFonts w:ascii="Times New Roman"/>
          <w:b w:val="false"/>
          <w:i w:val="false"/>
          <w:color w:val="000000"/>
          <w:sz w:val="28"/>
        </w:rPr>
        <w:t>                                     3307    Көлік құралдарының электр</w:t>
      </w:r>
    </w:p>
    <w:p>
      <w:pPr>
        <w:spacing w:after="0"/>
        <w:ind w:left="0"/>
        <w:jc w:val="both"/>
      </w:pPr>
      <w:r>
        <w:rPr>
          <w:rFonts w:ascii="Times New Roman"/>
          <w:b w:val="false"/>
          <w:i w:val="false"/>
          <w:color w:val="000000"/>
          <w:sz w:val="28"/>
        </w:rPr>
        <w:t>                                             жабдықтары</w:t>
      </w:r>
    </w:p>
    <w:p>
      <w:pPr>
        <w:spacing w:after="0"/>
        <w:ind w:left="0"/>
        <w:jc w:val="both"/>
      </w:pPr>
      <w:r>
        <w:rPr>
          <w:rFonts w:ascii="Times New Roman"/>
          <w:b w:val="false"/>
          <w:i w:val="false"/>
          <w:color w:val="000000"/>
          <w:sz w:val="28"/>
        </w:rPr>
        <w:t>                                     3308    Технологиялық кешендердің</w:t>
      </w:r>
    </w:p>
    <w:p>
      <w:pPr>
        <w:spacing w:after="0"/>
        <w:ind w:left="0"/>
        <w:jc w:val="both"/>
      </w:pPr>
      <w:r>
        <w:rPr>
          <w:rFonts w:ascii="Times New Roman"/>
          <w:b w:val="false"/>
          <w:i w:val="false"/>
          <w:color w:val="000000"/>
          <w:sz w:val="28"/>
        </w:rPr>
        <w:t>                                             электржетегі және</w:t>
      </w:r>
    </w:p>
    <w:p>
      <w:pPr>
        <w:spacing w:after="0"/>
        <w:ind w:left="0"/>
        <w:jc w:val="both"/>
      </w:pPr>
      <w:r>
        <w:rPr>
          <w:rFonts w:ascii="Times New Roman"/>
          <w:b w:val="false"/>
          <w:i w:val="false"/>
          <w:color w:val="000000"/>
          <w:sz w:val="28"/>
        </w:rPr>
        <w:t>                                             автоматтандырылуы</w:t>
      </w:r>
    </w:p>
    <w:p>
      <w:pPr>
        <w:spacing w:after="0"/>
        <w:ind w:left="0"/>
        <w:jc w:val="both"/>
      </w:pPr>
      <w:r>
        <w:rPr>
          <w:rFonts w:ascii="Times New Roman"/>
          <w:b w:val="false"/>
          <w:i w:val="false"/>
          <w:color w:val="000000"/>
          <w:sz w:val="28"/>
        </w:rPr>
        <w:t>                                     3309    Электротехникалық</w:t>
      </w:r>
    </w:p>
    <w:p>
      <w:pPr>
        <w:spacing w:after="0"/>
        <w:ind w:left="0"/>
        <w:jc w:val="both"/>
      </w:pPr>
      <w:r>
        <w:rPr>
          <w:rFonts w:ascii="Times New Roman"/>
          <w:b w:val="false"/>
          <w:i w:val="false"/>
          <w:color w:val="000000"/>
          <w:sz w:val="28"/>
        </w:rPr>
        <w:t>                                             материалдар және өнім</w:t>
      </w:r>
    </w:p>
    <w:p>
      <w:pPr>
        <w:spacing w:after="0"/>
        <w:ind w:left="0"/>
        <w:jc w:val="both"/>
      </w:pPr>
      <w:r>
        <w:rPr>
          <w:rFonts w:ascii="Times New Roman"/>
          <w:b w:val="false"/>
          <w:i w:val="false"/>
          <w:color w:val="000000"/>
          <w:sz w:val="28"/>
        </w:rPr>
        <w:t>  34     Аспап жасау</w:t>
      </w:r>
    </w:p>
    <w:p>
      <w:pPr>
        <w:spacing w:after="0"/>
        <w:ind w:left="0"/>
        <w:jc w:val="both"/>
      </w:pPr>
      <w:r>
        <w:rPr>
          <w:rFonts w:ascii="Times New Roman"/>
          <w:b w:val="false"/>
          <w:i w:val="false"/>
          <w:color w:val="000000"/>
          <w:sz w:val="28"/>
        </w:rPr>
        <w:t>         (3400)                      3401    Аспап жасау</w:t>
      </w:r>
    </w:p>
    <w:p>
      <w:pPr>
        <w:spacing w:after="0"/>
        <w:ind w:left="0"/>
        <w:jc w:val="both"/>
      </w:pPr>
      <w:r>
        <w:rPr>
          <w:rFonts w:ascii="Times New Roman"/>
          <w:b w:val="false"/>
          <w:i w:val="false"/>
          <w:color w:val="000000"/>
          <w:sz w:val="28"/>
        </w:rPr>
        <w:t>                                     3402    Интроскопияның физикалық</w:t>
      </w:r>
    </w:p>
    <w:p>
      <w:pPr>
        <w:spacing w:after="0"/>
        <w:ind w:left="0"/>
        <w:jc w:val="both"/>
      </w:pPr>
      <w:r>
        <w:rPr>
          <w:rFonts w:ascii="Times New Roman"/>
          <w:b w:val="false"/>
          <w:i w:val="false"/>
          <w:color w:val="000000"/>
          <w:sz w:val="28"/>
        </w:rPr>
        <w:t>                                             әдістері мен аспаптары</w:t>
      </w:r>
    </w:p>
    <w:p>
      <w:pPr>
        <w:spacing w:after="0"/>
        <w:ind w:left="0"/>
        <w:jc w:val="both"/>
      </w:pPr>
      <w:r>
        <w:rPr>
          <w:rFonts w:ascii="Times New Roman"/>
          <w:b w:val="false"/>
          <w:i w:val="false"/>
          <w:color w:val="000000"/>
          <w:sz w:val="28"/>
        </w:rPr>
        <w:t>                                     3403    Авиациялық аспаптар мен</w:t>
      </w:r>
    </w:p>
    <w:p>
      <w:pPr>
        <w:spacing w:after="0"/>
        <w:ind w:left="0"/>
        <w:jc w:val="both"/>
      </w:pPr>
      <w:r>
        <w:rPr>
          <w:rFonts w:ascii="Times New Roman"/>
          <w:b w:val="false"/>
          <w:i w:val="false"/>
          <w:color w:val="000000"/>
          <w:sz w:val="28"/>
        </w:rPr>
        <w:t>                                             өлшеу-есептеу кешендері</w:t>
      </w:r>
    </w:p>
    <w:p>
      <w:pPr>
        <w:spacing w:after="0"/>
        <w:ind w:left="0"/>
        <w:jc w:val="both"/>
      </w:pPr>
      <w:r>
        <w:rPr>
          <w:rFonts w:ascii="Times New Roman"/>
          <w:b w:val="false"/>
          <w:i w:val="false"/>
          <w:color w:val="000000"/>
          <w:sz w:val="28"/>
        </w:rPr>
        <w:t>                                     3404    Биотехникалық және</w:t>
      </w:r>
    </w:p>
    <w:p>
      <w:pPr>
        <w:spacing w:after="0"/>
        <w:ind w:left="0"/>
        <w:jc w:val="both"/>
      </w:pPr>
      <w:r>
        <w:rPr>
          <w:rFonts w:ascii="Times New Roman"/>
          <w:b w:val="false"/>
          <w:i w:val="false"/>
          <w:color w:val="000000"/>
          <w:sz w:val="28"/>
        </w:rPr>
        <w:t>                                             медициналық аппараттар мен</w:t>
      </w:r>
    </w:p>
    <w:p>
      <w:pPr>
        <w:spacing w:after="0"/>
        <w:ind w:left="0"/>
        <w:jc w:val="both"/>
      </w:pPr>
      <w:r>
        <w:rPr>
          <w:rFonts w:ascii="Times New Roman"/>
          <w:b w:val="false"/>
          <w:i w:val="false"/>
          <w:color w:val="000000"/>
          <w:sz w:val="28"/>
        </w:rPr>
        <w:t>                                             жүйелер</w:t>
      </w:r>
    </w:p>
    <w:p>
      <w:pPr>
        <w:spacing w:after="0"/>
        <w:ind w:left="0"/>
        <w:jc w:val="both"/>
      </w:pPr>
      <w:r>
        <w:rPr>
          <w:rFonts w:ascii="Times New Roman"/>
          <w:b w:val="false"/>
          <w:i w:val="false"/>
          <w:color w:val="000000"/>
          <w:sz w:val="28"/>
        </w:rPr>
        <w:t>                                     3405    Метрология және</w:t>
      </w:r>
    </w:p>
    <w:p>
      <w:pPr>
        <w:spacing w:after="0"/>
        <w:ind w:left="0"/>
        <w:jc w:val="both"/>
      </w:pPr>
      <w:r>
        <w:rPr>
          <w:rFonts w:ascii="Times New Roman"/>
          <w:b w:val="false"/>
          <w:i w:val="false"/>
          <w:color w:val="000000"/>
          <w:sz w:val="28"/>
        </w:rPr>
        <w:t>                                             метрологиялық қамтамасыз ету</w:t>
      </w:r>
    </w:p>
    <w:p>
      <w:pPr>
        <w:spacing w:after="0"/>
        <w:ind w:left="0"/>
        <w:jc w:val="both"/>
      </w:pPr>
      <w:r>
        <w:rPr>
          <w:rFonts w:ascii="Times New Roman"/>
          <w:b w:val="false"/>
          <w:i w:val="false"/>
          <w:color w:val="000000"/>
          <w:sz w:val="28"/>
        </w:rPr>
        <w:t>                                     3406    Ақпараттық-өлшеу техникасы</w:t>
      </w:r>
    </w:p>
    <w:p>
      <w:pPr>
        <w:spacing w:after="0"/>
        <w:ind w:left="0"/>
        <w:jc w:val="both"/>
      </w:pPr>
      <w:r>
        <w:rPr>
          <w:rFonts w:ascii="Times New Roman"/>
          <w:b w:val="false"/>
          <w:i w:val="false"/>
          <w:color w:val="000000"/>
          <w:sz w:val="28"/>
        </w:rPr>
        <w:t>                                             және технологиясы</w:t>
      </w:r>
    </w:p>
    <w:p>
      <w:pPr>
        <w:spacing w:after="0"/>
        <w:ind w:left="0"/>
        <w:jc w:val="both"/>
      </w:pPr>
      <w:r>
        <w:rPr>
          <w:rFonts w:ascii="Times New Roman"/>
          <w:b w:val="false"/>
          <w:i w:val="false"/>
          <w:color w:val="000000"/>
          <w:sz w:val="28"/>
        </w:rPr>
        <w:t>  35     Электрондық техника</w:t>
      </w:r>
    </w:p>
    <w:p>
      <w:pPr>
        <w:spacing w:after="0"/>
        <w:ind w:left="0"/>
        <w:jc w:val="both"/>
      </w:pPr>
      <w:r>
        <w:rPr>
          <w:rFonts w:ascii="Times New Roman"/>
          <w:b w:val="false"/>
          <w:i w:val="false"/>
          <w:color w:val="000000"/>
          <w:sz w:val="28"/>
        </w:rPr>
        <w:t>         (3500)                      3501    Қатты дене электр техникасының</w:t>
      </w:r>
    </w:p>
    <w:p>
      <w:pPr>
        <w:spacing w:after="0"/>
        <w:ind w:left="0"/>
        <w:jc w:val="both"/>
      </w:pPr>
      <w:r>
        <w:rPr>
          <w:rFonts w:ascii="Times New Roman"/>
          <w:b w:val="false"/>
          <w:i w:val="false"/>
          <w:color w:val="000000"/>
          <w:sz w:val="28"/>
        </w:rPr>
        <w:t>                                             материалдары мен құраластары</w:t>
      </w:r>
    </w:p>
    <w:p>
      <w:pPr>
        <w:spacing w:after="0"/>
        <w:ind w:left="0"/>
        <w:jc w:val="both"/>
      </w:pPr>
      <w:r>
        <w:rPr>
          <w:rFonts w:ascii="Times New Roman"/>
          <w:b w:val="false"/>
          <w:i w:val="false"/>
          <w:color w:val="000000"/>
          <w:sz w:val="28"/>
        </w:rPr>
        <w:t>                                     3503    Өнеркәсіптік электроника</w:t>
      </w:r>
    </w:p>
    <w:p>
      <w:pPr>
        <w:spacing w:after="0"/>
        <w:ind w:left="0"/>
        <w:jc w:val="both"/>
      </w:pPr>
      <w:r>
        <w:rPr>
          <w:rFonts w:ascii="Times New Roman"/>
          <w:b w:val="false"/>
          <w:i w:val="false"/>
          <w:color w:val="000000"/>
          <w:sz w:val="28"/>
        </w:rPr>
        <w:t>                                     3504    Электрондық машина жасау</w:t>
      </w:r>
    </w:p>
    <w:p>
      <w:pPr>
        <w:spacing w:after="0"/>
        <w:ind w:left="0"/>
        <w:jc w:val="both"/>
      </w:pPr>
      <w:r>
        <w:rPr>
          <w:rFonts w:ascii="Times New Roman"/>
          <w:b w:val="false"/>
          <w:i w:val="false"/>
          <w:color w:val="000000"/>
          <w:sz w:val="28"/>
        </w:rPr>
        <w:t>  36     Автоматика және</w:t>
      </w:r>
    </w:p>
    <w:p>
      <w:pPr>
        <w:spacing w:after="0"/>
        <w:ind w:left="0"/>
        <w:jc w:val="both"/>
      </w:pPr>
      <w:r>
        <w:rPr>
          <w:rFonts w:ascii="Times New Roman"/>
          <w:b w:val="false"/>
          <w:i w:val="false"/>
          <w:color w:val="000000"/>
          <w:sz w:val="28"/>
        </w:rPr>
        <w:t>         басқару</w:t>
      </w:r>
    </w:p>
    <w:p>
      <w:pPr>
        <w:spacing w:after="0"/>
        <w:ind w:left="0"/>
        <w:jc w:val="both"/>
      </w:pPr>
      <w:r>
        <w:rPr>
          <w:rFonts w:ascii="Times New Roman"/>
          <w:b w:val="false"/>
          <w:i w:val="false"/>
          <w:color w:val="000000"/>
          <w:sz w:val="28"/>
        </w:rPr>
        <w:t>         (3600)                      3601    Техникалық жүйелердегі</w:t>
      </w:r>
    </w:p>
    <w:p>
      <w:pPr>
        <w:spacing w:after="0"/>
        <w:ind w:left="0"/>
        <w:jc w:val="both"/>
      </w:pPr>
      <w:r>
        <w:rPr>
          <w:rFonts w:ascii="Times New Roman"/>
          <w:b w:val="false"/>
          <w:i w:val="false"/>
          <w:color w:val="000000"/>
          <w:sz w:val="28"/>
        </w:rPr>
        <w:t>                                             автоматика мен басқару</w:t>
      </w:r>
    </w:p>
    <w:p>
      <w:pPr>
        <w:spacing w:after="0"/>
        <w:ind w:left="0"/>
        <w:jc w:val="both"/>
      </w:pPr>
      <w:r>
        <w:rPr>
          <w:rFonts w:ascii="Times New Roman"/>
          <w:b w:val="false"/>
          <w:i w:val="false"/>
          <w:color w:val="000000"/>
          <w:sz w:val="28"/>
        </w:rPr>
        <w:t>                                     3602    Автоматика, телемеханика және</w:t>
      </w:r>
    </w:p>
    <w:p>
      <w:pPr>
        <w:spacing w:after="0"/>
        <w:ind w:left="0"/>
        <w:jc w:val="both"/>
      </w:pPr>
      <w:r>
        <w:rPr>
          <w:rFonts w:ascii="Times New Roman"/>
          <w:b w:val="false"/>
          <w:i w:val="false"/>
          <w:color w:val="000000"/>
          <w:sz w:val="28"/>
        </w:rPr>
        <w:t>                                             байланыс (салаларда)</w:t>
      </w:r>
    </w:p>
    <w:p>
      <w:pPr>
        <w:spacing w:after="0"/>
        <w:ind w:left="0"/>
        <w:jc w:val="both"/>
      </w:pPr>
      <w:r>
        <w:rPr>
          <w:rFonts w:ascii="Times New Roman"/>
          <w:b w:val="false"/>
          <w:i w:val="false"/>
          <w:color w:val="000000"/>
          <w:sz w:val="28"/>
        </w:rPr>
        <w:t>                                     3603    Технологиялық процестер мен</w:t>
      </w:r>
    </w:p>
    <w:p>
      <w:pPr>
        <w:spacing w:after="0"/>
        <w:ind w:left="0"/>
        <w:jc w:val="both"/>
      </w:pPr>
      <w:r>
        <w:rPr>
          <w:rFonts w:ascii="Times New Roman"/>
          <w:b w:val="false"/>
          <w:i w:val="false"/>
          <w:color w:val="000000"/>
          <w:sz w:val="28"/>
        </w:rPr>
        <w:t>                                             өндірістерді автоматтандыру</w:t>
      </w:r>
    </w:p>
    <w:p>
      <w:pPr>
        <w:spacing w:after="0"/>
        <w:ind w:left="0"/>
        <w:jc w:val="both"/>
      </w:pPr>
      <w:r>
        <w:rPr>
          <w:rFonts w:ascii="Times New Roman"/>
          <w:b w:val="false"/>
          <w:i w:val="false"/>
          <w:color w:val="000000"/>
          <w:sz w:val="28"/>
        </w:rPr>
        <w:t>                                             (салалар бойынша)</w:t>
      </w:r>
    </w:p>
    <w:p>
      <w:pPr>
        <w:spacing w:after="0"/>
        <w:ind w:left="0"/>
        <w:jc w:val="both"/>
      </w:pPr>
      <w:r>
        <w:rPr>
          <w:rFonts w:ascii="Times New Roman"/>
          <w:b w:val="false"/>
          <w:i w:val="false"/>
          <w:color w:val="000000"/>
          <w:sz w:val="28"/>
        </w:rPr>
        <w:t>                                     3604    Электрэнергетикалық жүйелерді</w:t>
      </w:r>
    </w:p>
    <w:p>
      <w:pPr>
        <w:spacing w:after="0"/>
        <w:ind w:left="0"/>
        <w:jc w:val="both"/>
      </w:pPr>
      <w:r>
        <w:rPr>
          <w:rFonts w:ascii="Times New Roman"/>
          <w:b w:val="false"/>
          <w:i w:val="false"/>
          <w:color w:val="000000"/>
          <w:sz w:val="28"/>
        </w:rPr>
        <w:t>                                             автоматтық басқару</w:t>
      </w:r>
    </w:p>
    <w:p>
      <w:pPr>
        <w:spacing w:after="0"/>
        <w:ind w:left="0"/>
        <w:jc w:val="both"/>
      </w:pPr>
      <w:r>
        <w:rPr>
          <w:rFonts w:ascii="Times New Roman"/>
          <w:b w:val="false"/>
          <w:i w:val="false"/>
          <w:color w:val="000000"/>
          <w:sz w:val="28"/>
        </w:rPr>
        <w:t>                                     3605    Роботтық-техникалық жүйелер</w:t>
      </w:r>
    </w:p>
    <w:p>
      <w:pPr>
        <w:spacing w:after="0"/>
        <w:ind w:left="0"/>
        <w:jc w:val="both"/>
      </w:pPr>
      <w:r>
        <w:rPr>
          <w:rFonts w:ascii="Times New Roman"/>
          <w:b w:val="false"/>
          <w:i w:val="false"/>
          <w:color w:val="000000"/>
          <w:sz w:val="28"/>
        </w:rPr>
        <w:t>                                             мен кешендер</w:t>
      </w:r>
    </w:p>
    <w:p>
      <w:pPr>
        <w:spacing w:after="0"/>
        <w:ind w:left="0"/>
        <w:jc w:val="both"/>
      </w:pPr>
      <w:r>
        <w:rPr>
          <w:rFonts w:ascii="Times New Roman"/>
          <w:b w:val="false"/>
          <w:i w:val="false"/>
          <w:color w:val="000000"/>
          <w:sz w:val="28"/>
        </w:rPr>
        <w:t>                                     3606    Микроэлектроника және</w:t>
      </w:r>
    </w:p>
    <w:p>
      <w:pPr>
        <w:spacing w:after="0"/>
        <w:ind w:left="0"/>
        <w:jc w:val="both"/>
      </w:pPr>
      <w:r>
        <w:rPr>
          <w:rFonts w:ascii="Times New Roman"/>
          <w:b w:val="false"/>
          <w:i w:val="false"/>
          <w:color w:val="000000"/>
          <w:sz w:val="28"/>
        </w:rPr>
        <w:t>                                             жартылай өткізгіштік приборлар</w:t>
      </w:r>
    </w:p>
    <w:p>
      <w:pPr>
        <w:spacing w:after="0"/>
        <w:ind w:left="0"/>
        <w:jc w:val="both"/>
      </w:pPr>
      <w:r>
        <w:rPr>
          <w:rFonts w:ascii="Times New Roman"/>
          <w:b w:val="false"/>
          <w:i w:val="false"/>
          <w:color w:val="000000"/>
          <w:sz w:val="28"/>
        </w:rPr>
        <w:t>  37     Есептеу техникасы және</w:t>
      </w:r>
    </w:p>
    <w:p>
      <w:pPr>
        <w:spacing w:after="0"/>
        <w:ind w:left="0"/>
        <w:jc w:val="both"/>
      </w:pPr>
      <w:r>
        <w:rPr>
          <w:rFonts w:ascii="Times New Roman"/>
          <w:b w:val="false"/>
          <w:i w:val="false"/>
          <w:color w:val="000000"/>
          <w:sz w:val="28"/>
        </w:rPr>
        <w:t>         бағдарламалық</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(3700)                      3701    Есептеу машиналары, жүйелері</w:t>
      </w:r>
    </w:p>
    <w:p>
      <w:pPr>
        <w:spacing w:after="0"/>
        <w:ind w:left="0"/>
        <w:jc w:val="both"/>
      </w:pPr>
      <w:r>
        <w:rPr>
          <w:rFonts w:ascii="Times New Roman"/>
          <w:b w:val="false"/>
          <w:i w:val="false"/>
          <w:color w:val="000000"/>
          <w:sz w:val="28"/>
        </w:rPr>
        <w:t>                                             мен тораптары</w:t>
      </w:r>
    </w:p>
    <w:p>
      <w:pPr>
        <w:spacing w:after="0"/>
        <w:ind w:left="0"/>
        <w:jc w:val="both"/>
      </w:pPr>
      <w:r>
        <w:rPr>
          <w:rFonts w:ascii="Times New Roman"/>
          <w:b w:val="false"/>
          <w:i w:val="false"/>
          <w:color w:val="000000"/>
          <w:sz w:val="28"/>
        </w:rPr>
        <w:t>                                     3702    Ақпараттарды өңдеу мен</w:t>
      </w:r>
    </w:p>
    <w:p>
      <w:pPr>
        <w:spacing w:after="0"/>
        <w:ind w:left="0"/>
        <w:jc w:val="both"/>
      </w:pPr>
      <w:r>
        <w:rPr>
          <w:rFonts w:ascii="Times New Roman"/>
          <w:b w:val="false"/>
          <w:i w:val="false"/>
          <w:color w:val="000000"/>
          <w:sz w:val="28"/>
        </w:rPr>
        <w:t>                                             басқарудың автоматтандырылған</w:t>
      </w:r>
    </w:p>
    <w:p>
      <w:pPr>
        <w:spacing w:after="0"/>
        <w:ind w:left="0"/>
        <w:jc w:val="both"/>
      </w:pPr>
      <w:r>
        <w:rPr>
          <w:rFonts w:ascii="Times New Roman"/>
          <w:b w:val="false"/>
          <w:i w:val="false"/>
          <w:color w:val="000000"/>
          <w:sz w:val="28"/>
        </w:rPr>
        <w:t>                                             жүйелері</w:t>
      </w:r>
    </w:p>
    <w:p>
      <w:pPr>
        <w:spacing w:after="0"/>
        <w:ind w:left="0"/>
        <w:jc w:val="both"/>
      </w:pPr>
      <w:r>
        <w:rPr>
          <w:rFonts w:ascii="Times New Roman"/>
          <w:b w:val="false"/>
          <w:i w:val="false"/>
          <w:color w:val="000000"/>
          <w:sz w:val="28"/>
        </w:rPr>
        <w:t>                                     3703    Автоматтандырылған жобалау</w:t>
      </w:r>
    </w:p>
    <w:p>
      <w:pPr>
        <w:spacing w:after="0"/>
        <w:ind w:left="0"/>
        <w:jc w:val="both"/>
      </w:pPr>
      <w:r>
        <w:rPr>
          <w:rFonts w:ascii="Times New Roman"/>
          <w:b w:val="false"/>
          <w:i w:val="false"/>
          <w:color w:val="000000"/>
          <w:sz w:val="28"/>
        </w:rPr>
        <w:t>                                             жүйелері</w:t>
      </w:r>
    </w:p>
    <w:p>
      <w:pPr>
        <w:spacing w:after="0"/>
        <w:ind w:left="0"/>
        <w:jc w:val="both"/>
      </w:pPr>
      <w:r>
        <w:rPr>
          <w:rFonts w:ascii="Times New Roman"/>
          <w:b w:val="false"/>
          <w:i w:val="false"/>
          <w:color w:val="000000"/>
          <w:sz w:val="28"/>
        </w:rPr>
        <w:t xml:space="preserve">                                     3704    Есептеу техникасы мен     </w:t>
      </w:r>
    </w:p>
    <w:p>
      <w:pPr>
        <w:spacing w:after="0"/>
        <w:ind w:left="0"/>
        <w:jc w:val="both"/>
      </w:pPr>
      <w:r>
        <w:rPr>
          <w:rFonts w:ascii="Times New Roman"/>
          <w:b w:val="false"/>
          <w:i w:val="false"/>
          <w:color w:val="000000"/>
          <w:sz w:val="28"/>
        </w:rPr>
        <w:t>                                             автоматтандырылған жүйелерді</w:t>
      </w:r>
    </w:p>
    <w:p>
      <w:pPr>
        <w:spacing w:after="0"/>
        <w:ind w:left="0"/>
        <w:jc w:val="both"/>
      </w:pPr>
      <w:r>
        <w:rPr>
          <w:rFonts w:ascii="Times New Roman"/>
          <w:b w:val="false"/>
          <w:i w:val="false"/>
          <w:color w:val="000000"/>
          <w:sz w:val="28"/>
        </w:rPr>
        <w:t xml:space="preserve">                                             бағдарламалық қамтамасыз ету </w:t>
      </w:r>
    </w:p>
    <w:p>
      <w:pPr>
        <w:spacing w:after="0"/>
        <w:ind w:left="0"/>
        <w:jc w:val="both"/>
      </w:pPr>
      <w:r>
        <w:rPr>
          <w:rFonts w:ascii="Times New Roman"/>
          <w:b w:val="false"/>
          <w:i w:val="false"/>
          <w:color w:val="000000"/>
          <w:sz w:val="28"/>
        </w:rPr>
        <w:t>                                     3705    Электрондық есептеу</w:t>
      </w:r>
    </w:p>
    <w:p>
      <w:pPr>
        <w:spacing w:after="0"/>
        <w:ind w:left="0"/>
        <w:jc w:val="both"/>
      </w:pPr>
      <w:r>
        <w:rPr>
          <w:rFonts w:ascii="Times New Roman"/>
          <w:b w:val="false"/>
          <w:i w:val="false"/>
          <w:color w:val="000000"/>
          <w:sz w:val="28"/>
        </w:rPr>
        <w:t>                                             құралдарын құрастыру және</w:t>
      </w:r>
    </w:p>
    <w:p>
      <w:pPr>
        <w:spacing w:after="0"/>
        <w:ind w:left="0"/>
        <w:jc w:val="both"/>
      </w:pPr>
      <w:r>
        <w:rPr>
          <w:rFonts w:ascii="Times New Roman"/>
          <w:b w:val="false"/>
          <w:i w:val="false"/>
          <w:color w:val="000000"/>
          <w:sz w:val="28"/>
        </w:rPr>
        <w:t>                                             олардың технологиясы</w:t>
      </w:r>
    </w:p>
    <w:p>
      <w:pPr>
        <w:spacing w:after="0"/>
        <w:ind w:left="0"/>
        <w:jc w:val="both"/>
      </w:pPr>
      <w:r>
        <w:rPr>
          <w:rFonts w:ascii="Times New Roman"/>
          <w:b w:val="false"/>
          <w:i w:val="false"/>
          <w:color w:val="000000"/>
          <w:sz w:val="28"/>
        </w:rPr>
        <w:t>                                     3706    Ақпаратты қорғау және</w:t>
      </w:r>
    </w:p>
    <w:p>
      <w:pPr>
        <w:spacing w:after="0"/>
        <w:ind w:left="0"/>
        <w:jc w:val="both"/>
      </w:pPr>
      <w:r>
        <w:rPr>
          <w:rFonts w:ascii="Times New Roman"/>
          <w:b w:val="false"/>
          <w:i w:val="false"/>
          <w:color w:val="000000"/>
          <w:sz w:val="28"/>
        </w:rPr>
        <w:t>                                             қауіпсіздендіру</w:t>
      </w:r>
    </w:p>
    <w:p>
      <w:pPr>
        <w:spacing w:after="0"/>
        <w:ind w:left="0"/>
        <w:jc w:val="both"/>
      </w:pPr>
      <w:r>
        <w:rPr>
          <w:rFonts w:ascii="Times New Roman"/>
          <w:b w:val="false"/>
          <w:i w:val="false"/>
          <w:color w:val="000000"/>
          <w:sz w:val="28"/>
        </w:rPr>
        <w:t>  38     Радиобайланыс және</w:t>
      </w:r>
    </w:p>
    <w:p>
      <w:pPr>
        <w:spacing w:after="0"/>
        <w:ind w:left="0"/>
        <w:jc w:val="both"/>
      </w:pPr>
      <w:r>
        <w:rPr>
          <w:rFonts w:ascii="Times New Roman"/>
          <w:b w:val="false"/>
          <w:i w:val="false"/>
          <w:color w:val="000000"/>
          <w:sz w:val="28"/>
        </w:rPr>
        <w:t>         телекоммуникациялар</w:t>
      </w:r>
    </w:p>
    <w:p>
      <w:pPr>
        <w:spacing w:after="0"/>
        <w:ind w:left="0"/>
        <w:jc w:val="both"/>
      </w:pPr>
      <w:r>
        <w:rPr>
          <w:rFonts w:ascii="Times New Roman"/>
          <w:b w:val="false"/>
          <w:i w:val="false"/>
          <w:color w:val="000000"/>
          <w:sz w:val="28"/>
        </w:rPr>
        <w:t>         (3800)                      3801    Автоматтандырылған электр</w:t>
      </w:r>
    </w:p>
    <w:p>
      <w:pPr>
        <w:spacing w:after="0"/>
        <w:ind w:left="0"/>
        <w:jc w:val="both"/>
      </w:pPr>
      <w:r>
        <w:rPr>
          <w:rFonts w:ascii="Times New Roman"/>
          <w:b w:val="false"/>
          <w:i w:val="false"/>
          <w:color w:val="000000"/>
          <w:sz w:val="28"/>
        </w:rPr>
        <w:t>                                             байланысы</w:t>
      </w:r>
    </w:p>
    <w:p>
      <w:pPr>
        <w:spacing w:after="0"/>
        <w:ind w:left="0"/>
        <w:jc w:val="both"/>
      </w:pPr>
      <w:r>
        <w:rPr>
          <w:rFonts w:ascii="Times New Roman"/>
          <w:b w:val="false"/>
          <w:i w:val="false"/>
          <w:color w:val="000000"/>
          <w:sz w:val="28"/>
        </w:rPr>
        <w:t>                                     3802    Көп арналы телекоммуникациялық</w:t>
      </w:r>
    </w:p>
    <w:p>
      <w:pPr>
        <w:spacing w:after="0"/>
        <w:ind w:left="0"/>
        <w:jc w:val="both"/>
      </w:pPr>
      <w:r>
        <w:rPr>
          <w:rFonts w:ascii="Times New Roman"/>
          <w:b w:val="false"/>
          <w:i w:val="false"/>
          <w:color w:val="000000"/>
          <w:sz w:val="28"/>
        </w:rPr>
        <w:t>                                             жүйелер</w:t>
      </w:r>
    </w:p>
    <w:p>
      <w:pPr>
        <w:spacing w:after="0"/>
        <w:ind w:left="0"/>
        <w:jc w:val="both"/>
      </w:pPr>
      <w:r>
        <w:rPr>
          <w:rFonts w:ascii="Times New Roman"/>
          <w:b w:val="false"/>
          <w:i w:val="false"/>
          <w:color w:val="000000"/>
          <w:sz w:val="28"/>
        </w:rPr>
        <w:t xml:space="preserve">                                     3803    Радиотехника  </w:t>
      </w:r>
    </w:p>
    <w:p>
      <w:pPr>
        <w:spacing w:after="0"/>
        <w:ind w:left="0"/>
        <w:jc w:val="both"/>
      </w:pPr>
      <w:r>
        <w:rPr>
          <w:rFonts w:ascii="Times New Roman"/>
          <w:b w:val="false"/>
          <w:i w:val="false"/>
          <w:color w:val="000000"/>
          <w:sz w:val="28"/>
        </w:rPr>
        <w:t>                                     3804    Радиобайланыс, радиохабар</w:t>
      </w:r>
    </w:p>
    <w:p>
      <w:pPr>
        <w:spacing w:after="0"/>
        <w:ind w:left="0"/>
        <w:jc w:val="both"/>
      </w:pPr>
      <w:r>
        <w:rPr>
          <w:rFonts w:ascii="Times New Roman"/>
          <w:b w:val="false"/>
          <w:i w:val="false"/>
          <w:color w:val="000000"/>
          <w:sz w:val="28"/>
        </w:rPr>
        <w:t>                                             және теледидар</w:t>
      </w:r>
    </w:p>
    <w:p>
      <w:pPr>
        <w:spacing w:after="0"/>
        <w:ind w:left="0"/>
        <w:jc w:val="both"/>
      </w:pPr>
      <w:r>
        <w:rPr>
          <w:rFonts w:ascii="Times New Roman"/>
          <w:b w:val="false"/>
          <w:i w:val="false"/>
          <w:color w:val="000000"/>
          <w:sz w:val="28"/>
        </w:rPr>
        <w:t>                                     3805    Радиобайланыс пен белгі беру</w:t>
      </w:r>
    </w:p>
    <w:p>
      <w:pPr>
        <w:spacing w:after="0"/>
        <w:ind w:left="0"/>
        <w:jc w:val="both"/>
      </w:pPr>
      <w:r>
        <w:rPr>
          <w:rFonts w:ascii="Times New Roman"/>
          <w:b w:val="false"/>
          <w:i w:val="false"/>
          <w:color w:val="000000"/>
          <w:sz w:val="28"/>
        </w:rPr>
        <w:t>                                             құралдарын пайдалану</w:t>
      </w:r>
    </w:p>
    <w:p>
      <w:pPr>
        <w:spacing w:after="0"/>
        <w:ind w:left="0"/>
        <w:jc w:val="both"/>
      </w:pPr>
      <w:r>
        <w:rPr>
          <w:rFonts w:ascii="Times New Roman"/>
          <w:b w:val="false"/>
          <w:i w:val="false"/>
          <w:color w:val="000000"/>
          <w:sz w:val="28"/>
        </w:rPr>
        <w:t>                                     3806    Радиоэлектрондық құралдардың</w:t>
      </w:r>
    </w:p>
    <w:p>
      <w:pPr>
        <w:spacing w:after="0"/>
        <w:ind w:left="0"/>
        <w:jc w:val="both"/>
      </w:pPr>
      <w:r>
        <w:rPr>
          <w:rFonts w:ascii="Times New Roman"/>
          <w:b w:val="false"/>
          <w:i w:val="false"/>
          <w:color w:val="000000"/>
          <w:sz w:val="28"/>
        </w:rPr>
        <w:t>                                             технологиясы және құрастыру</w:t>
      </w:r>
    </w:p>
    <w:p>
      <w:pPr>
        <w:spacing w:after="0"/>
        <w:ind w:left="0"/>
        <w:jc w:val="both"/>
      </w:pPr>
      <w:r>
        <w:rPr>
          <w:rFonts w:ascii="Times New Roman"/>
          <w:b w:val="false"/>
          <w:i w:val="false"/>
          <w:color w:val="000000"/>
          <w:sz w:val="28"/>
        </w:rPr>
        <w:t>                                     3807    Көліктік радио жабдықтарды</w:t>
      </w:r>
    </w:p>
    <w:p>
      <w:pPr>
        <w:spacing w:after="0"/>
        <w:ind w:left="0"/>
        <w:jc w:val="both"/>
      </w:pPr>
      <w:r>
        <w:rPr>
          <w:rFonts w:ascii="Times New Roman"/>
          <w:b w:val="false"/>
          <w:i w:val="false"/>
          <w:color w:val="000000"/>
          <w:sz w:val="28"/>
        </w:rPr>
        <w:t>                                             техникалық пайдалану</w:t>
      </w:r>
    </w:p>
    <w:p>
      <w:pPr>
        <w:spacing w:after="0"/>
        <w:ind w:left="0"/>
        <w:jc w:val="both"/>
      </w:pPr>
      <w:r>
        <w:rPr>
          <w:rFonts w:ascii="Times New Roman"/>
          <w:b w:val="false"/>
          <w:i w:val="false"/>
          <w:color w:val="000000"/>
          <w:sz w:val="28"/>
        </w:rPr>
        <w:t>                                     3808    Радиобайланыс және радио-</w:t>
      </w:r>
    </w:p>
    <w:p>
      <w:pPr>
        <w:spacing w:after="0"/>
        <w:ind w:left="0"/>
        <w:jc w:val="both"/>
      </w:pPr>
      <w:r>
        <w:rPr>
          <w:rFonts w:ascii="Times New Roman"/>
          <w:b w:val="false"/>
          <w:i w:val="false"/>
          <w:color w:val="000000"/>
          <w:sz w:val="28"/>
        </w:rPr>
        <w:t>  39     Химиялық технология                 навигация</w:t>
      </w:r>
    </w:p>
    <w:p>
      <w:pPr>
        <w:spacing w:after="0"/>
        <w:ind w:left="0"/>
        <w:jc w:val="both"/>
      </w:pPr>
      <w:r>
        <w:rPr>
          <w:rFonts w:ascii="Times New Roman"/>
          <w:b w:val="false"/>
          <w:i w:val="false"/>
          <w:color w:val="000000"/>
          <w:sz w:val="28"/>
        </w:rPr>
        <w:t>         (3900)                      3901    Органикалық заттардың</w:t>
      </w:r>
    </w:p>
    <w:p>
      <w:pPr>
        <w:spacing w:after="0"/>
        <w:ind w:left="0"/>
        <w:jc w:val="both"/>
      </w:pPr>
      <w:r>
        <w:rPr>
          <w:rFonts w:ascii="Times New Roman"/>
          <w:b w:val="false"/>
          <w:i w:val="false"/>
          <w:color w:val="000000"/>
          <w:sz w:val="28"/>
        </w:rPr>
        <w:t>                                             химиялық технологиясы</w:t>
      </w:r>
    </w:p>
    <w:p>
      <w:pPr>
        <w:spacing w:after="0"/>
        <w:ind w:left="0"/>
        <w:jc w:val="both"/>
      </w:pPr>
      <w:r>
        <w:rPr>
          <w:rFonts w:ascii="Times New Roman"/>
          <w:b w:val="false"/>
          <w:i w:val="false"/>
          <w:color w:val="000000"/>
          <w:sz w:val="28"/>
        </w:rPr>
        <w:t>                                     3902    Бейорганикалық заттардың</w:t>
      </w:r>
    </w:p>
    <w:p>
      <w:pPr>
        <w:spacing w:after="0"/>
        <w:ind w:left="0"/>
        <w:jc w:val="both"/>
      </w:pPr>
      <w:r>
        <w:rPr>
          <w:rFonts w:ascii="Times New Roman"/>
          <w:b w:val="false"/>
          <w:i w:val="false"/>
          <w:color w:val="000000"/>
          <w:sz w:val="28"/>
        </w:rPr>
        <w:t>                                             химиялық технологиясы</w:t>
      </w:r>
    </w:p>
    <w:p>
      <w:pPr>
        <w:spacing w:after="0"/>
        <w:ind w:left="0"/>
        <w:jc w:val="both"/>
      </w:pPr>
      <w:r>
        <w:rPr>
          <w:rFonts w:ascii="Times New Roman"/>
          <w:b w:val="false"/>
          <w:i w:val="false"/>
          <w:color w:val="000000"/>
          <w:sz w:val="28"/>
        </w:rPr>
        <w:t>                                     3903    Электрхимиялық өндірістердің</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xml:space="preserve">                                     3904    Отын мен көмірсутегі </w:t>
      </w:r>
    </w:p>
    <w:p>
      <w:pPr>
        <w:spacing w:after="0"/>
        <w:ind w:left="0"/>
        <w:jc w:val="both"/>
      </w:pPr>
      <w:r>
        <w:rPr>
          <w:rFonts w:ascii="Times New Roman"/>
          <w:b w:val="false"/>
          <w:i w:val="false"/>
          <w:color w:val="000000"/>
          <w:sz w:val="28"/>
        </w:rPr>
        <w:t>                                             материалдарының химиялық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3905    Жарылғыш заттардың және</w:t>
      </w:r>
    </w:p>
    <w:p>
      <w:pPr>
        <w:spacing w:after="0"/>
        <w:ind w:left="0"/>
        <w:jc w:val="both"/>
      </w:pPr>
      <w:r>
        <w:rPr>
          <w:rFonts w:ascii="Times New Roman"/>
          <w:b w:val="false"/>
          <w:i w:val="false"/>
          <w:color w:val="000000"/>
          <w:sz w:val="28"/>
        </w:rPr>
        <w:t>                                             пиротехникалық құралдардың</w:t>
      </w:r>
    </w:p>
    <w:p>
      <w:pPr>
        <w:spacing w:after="0"/>
        <w:ind w:left="0"/>
        <w:jc w:val="both"/>
      </w:pPr>
      <w:r>
        <w:rPr>
          <w:rFonts w:ascii="Times New Roman"/>
          <w:b w:val="false"/>
          <w:i w:val="false"/>
          <w:color w:val="000000"/>
          <w:sz w:val="28"/>
        </w:rPr>
        <w:t>                                             химиялық технологиясы</w:t>
      </w:r>
    </w:p>
    <w:p>
      <w:pPr>
        <w:spacing w:after="0"/>
        <w:ind w:left="0"/>
        <w:jc w:val="both"/>
      </w:pPr>
      <w:r>
        <w:rPr>
          <w:rFonts w:ascii="Times New Roman"/>
          <w:b w:val="false"/>
          <w:i w:val="false"/>
          <w:color w:val="000000"/>
          <w:sz w:val="28"/>
        </w:rPr>
        <w:t>                                     3906    Жабындар мен лак бояу</w:t>
      </w:r>
    </w:p>
    <w:p>
      <w:pPr>
        <w:spacing w:after="0"/>
        <w:ind w:left="0"/>
        <w:jc w:val="both"/>
      </w:pPr>
      <w:r>
        <w:rPr>
          <w:rFonts w:ascii="Times New Roman"/>
          <w:b w:val="false"/>
          <w:i w:val="false"/>
          <w:color w:val="000000"/>
          <w:sz w:val="28"/>
        </w:rPr>
        <w:t>                                             материалдарының химиялық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3907    Кинофотоматериалдар мен</w:t>
      </w:r>
    </w:p>
    <w:p>
      <w:pPr>
        <w:spacing w:after="0"/>
        <w:ind w:left="0"/>
        <w:jc w:val="both"/>
      </w:pPr>
      <w:r>
        <w:rPr>
          <w:rFonts w:ascii="Times New Roman"/>
          <w:b w:val="false"/>
          <w:i w:val="false"/>
          <w:color w:val="000000"/>
          <w:sz w:val="28"/>
        </w:rPr>
        <w:t>                                             магниттік сақтағыштардың</w:t>
      </w:r>
    </w:p>
    <w:p>
      <w:pPr>
        <w:spacing w:after="0"/>
        <w:ind w:left="0"/>
        <w:jc w:val="both"/>
      </w:pPr>
      <w:r>
        <w:rPr>
          <w:rFonts w:ascii="Times New Roman"/>
          <w:b w:val="false"/>
          <w:i w:val="false"/>
          <w:color w:val="000000"/>
          <w:sz w:val="28"/>
        </w:rPr>
        <w:t>                                             химиялық технологиясы</w:t>
      </w:r>
    </w:p>
    <w:p>
      <w:pPr>
        <w:spacing w:after="0"/>
        <w:ind w:left="0"/>
        <w:jc w:val="both"/>
      </w:pPr>
      <w:r>
        <w:rPr>
          <w:rFonts w:ascii="Times New Roman"/>
          <w:b w:val="false"/>
          <w:i w:val="false"/>
          <w:color w:val="000000"/>
          <w:sz w:val="28"/>
        </w:rPr>
        <w:t>                                     3908    Қиын балқитын металл емес</w:t>
      </w:r>
    </w:p>
    <w:p>
      <w:pPr>
        <w:spacing w:after="0"/>
        <w:ind w:left="0"/>
        <w:jc w:val="both"/>
      </w:pPr>
      <w:r>
        <w:rPr>
          <w:rFonts w:ascii="Times New Roman"/>
          <w:b w:val="false"/>
          <w:i w:val="false"/>
          <w:color w:val="000000"/>
          <w:sz w:val="28"/>
        </w:rPr>
        <w:t>                                             және силикаттық материал.</w:t>
      </w:r>
    </w:p>
    <w:p>
      <w:pPr>
        <w:spacing w:after="0"/>
        <w:ind w:left="0"/>
        <w:jc w:val="both"/>
      </w:pPr>
      <w:r>
        <w:rPr>
          <w:rFonts w:ascii="Times New Roman"/>
          <w:b w:val="false"/>
          <w:i w:val="false"/>
          <w:color w:val="000000"/>
          <w:sz w:val="28"/>
        </w:rPr>
        <w:t>                                             дардың химиялық технологиясы</w:t>
      </w:r>
    </w:p>
    <w:p>
      <w:pPr>
        <w:spacing w:after="0"/>
        <w:ind w:left="0"/>
        <w:jc w:val="both"/>
      </w:pPr>
      <w:r>
        <w:rPr>
          <w:rFonts w:ascii="Times New Roman"/>
          <w:b w:val="false"/>
          <w:i w:val="false"/>
          <w:color w:val="000000"/>
          <w:sz w:val="28"/>
        </w:rPr>
        <w:t>                                     3909    Ядро-химиялық технология</w:t>
      </w:r>
    </w:p>
    <w:p>
      <w:pPr>
        <w:spacing w:after="0"/>
        <w:ind w:left="0"/>
        <w:jc w:val="both"/>
      </w:pPr>
      <w:r>
        <w:rPr>
          <w:rFonts w:ascii="Times New Roman"/>
          <w:b w:val="false"/>
          <w:i w:val="false"/>
          <w:color w:val="000000"/>
          <w:sz w:val="28"/>
        </w:rPr>
        <w:t>                                     3910  Электрондық техника материалдары</w:t>
      </w:r>
    </w:p>
    <w:p>
      <w:pPr>
        <w:spacing w:after="0"/>
        <w:ind w:left="0"/>
        <w:jc w:val="both"/>
      </w:pPr>
      <w:r>
        <w:rPr>
          <w:rFonts w:ascii="Times New Roman"/>
          <w:b w:val="false"/>
          <w:i w:val="false"/>
          <w:color w:val="000000"/>
          <w:sz w:val="28"/>
        </w:rPr>
        <w:t>                                             мен бұйымдарының химиялық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3911    Химиялық өндірістердің негізгі</w:t>
      </w:r>
    </w:p>
    <w:p>
      <w:pPr>
        <w:spacing w:after="0"/>
        <w:ind w:left="0"/>
        <w:jc w:val="both"/>
      </w:pPr>
      <w:r>
        <w:rPr>
          <w:rFonts w:ascii="Times New Roman"/>
          <w:b w:val="false"/>
          <w:i w:val="false"/>
          <w:color w:val="000000"/>
          <w:sz w:val="28"/>
        </w:rPr>
        <w:t>                                             процестері мен химиялық</w:t>
      </w:r>
    </w:p>
    <w:p>
      <w:pPr>
        <w:spacing w:after="0"/>
        <w:ind w:left="0"/>
        <w:jc w:val="both"/>
      </w:pPr>
      <w:r>
        <w:rPr>
          <w:rFonts w:ascii="Times New Roman"/>
          <w:b w:val="false"/>
          <w:i w:val="false"/>
          <w:color w:val="000000"/>
          <w:sz w:val="28"/>
        </w:rPr>
        <w:t>                                             кибернетикасы</w:t>
      </w:r>
    </w:p>
    <w:p>
      <w:pPr>
        <w:spacing w:after="0"/>
        <w:ind w:left="0"/>
        <w:jc w:val="both"/>
      </w:pPr>
      <w:r>
        <w:rPr>
          <w:rFonts w:ascii="Times New Roman"/>
          <w:b w:val="false"/>
          <w:i w:val="false"/>
          <w:color w:val="000000"/>
          <w:sz w:val="28"/>
        </w:rPr>
        <w:t>                                     3912    Полимерлердің химиялық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3913    Пластмассаларды қайта өңдеу</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3914    Резина мен эластомерлерді</w:t>
      </w:r>
    </w:p>
    <w:p>
      <w:pPr>
        <w:spacing w:after="0"/>
        <w:ind w:left="0"/>
        <w:jc w:val="both"/>
      </w:pPr>
      <w:r>
        <w:rPr>
          <w:rFonts w:ascii="Times New Roman"/>
          <w:b w:val="false"/>
          <w:i w:val="false"/>
          <w:color w:val="000000"/>
          <w:sz w:val="28"/>
        </w:rPr>
        <w:t>                                             қайта өңдеу технологиясы</w:t>
      </w:r>
    </w:p>
    <w:p>
      <w:pPr>
        <w:spacing w:after="0"/>
        <w:ind w:left="0"/>
        <w:jc w:val="both"/>
      </w:pPr>
      <w:r>
        <w:rPr>
          <w:rFonts w:ascii="Times New Roman"/>
          <w:b w:val="false"/>
          <w:i w:val="false"/>
          <w:color w:val="000000"/>
          <w:sz w:val="28"/>
        </w:rPr>
        <w:t>                                     3915    Химия өндірісі және құрылыс</w:t>
      </w:r>
    </w:p>
    <w:p>
      <w:pPr>
        <w:spacing w:after="0"/>
        <w:ind w:left="0"/>
        <w:jc w:val="both"/>
      </w:pPr>
      <w:r>
        <w:rPr>
          <w:rFonts w:ascii="Times New Roman"/>
          <w:b w:val="false"/>
          <w:i w:val="false"/>
          <w:color w:val="000000"/>
          <w:sz w:val="28"/>
        </w:rPr>
        <w:t>                                             материалдары кәсіпорындарының</w:t>
      </w:r>
    </w:p>
    <w:p>
      <w:pPr>
        <w:spacing w:after="0"/>
        <w:ind w:left="0"/>
        <w:jc w:val="both"/>
      </w:pPr>
      <w:r>
        <w:rPr>
          <w:rFonts w:ascii="Times New Roman"/>
          <w:b w:val="false"/>
          <w:i w:val="false"/>
          <w:color w:val="000000"/>
          <w:sz w:val="28"/>
        </w:rPr>
        <w:t>                                             машиналары мен аппараттары</w:t>
      </w:r>
    </w:p>
    <w:p>
      <w:pPr>
        <w:spacing w:after="0"/>
        <w:ind w:left="0"/>
        <w:jc w:val="both"/>
      </w:pPr>
      <w:r>
        <w:rPr>
          <w:rFonts w:ascii="Times New Roman"/>
          <w:b w:val="false"/>
          <w:i w:val="false"/>
          <w:color w:val="000000"/>
          <w:sz w:val="28"/>
        </w:rPr>
        <w:t>                                     3916    Электромеханикалық өндіріс</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40     Бұйымдар мен кең</w:t>
      </w:r>
    </w:p>
    <w:p>
      <w:pPr>
        <w:spacing w:after="0"/>
        <w:ind w:left="0"/>
        <w:jc w:val="both"/>
      </w:pPr>
      <w:r>
        <w:rPr>
          <w:rFonts w:ascii="Times New Roman"/>
          <w:b w:val="false"/>
          <w:i w:val="false"/>
          <w:color w:val="000000"/>
          <w:sz w:val="28"/>
        </w:rPr>
        <w:t>         қолданылатын</w:t>
      </w:r>
    </w:p>
    <w:p>
      <w:pPr>
        <w:spacing w:after="0"/>
        <w:ind w:left="0"/>
        <w:jc w:val="both"/>
      </w:pPr>
      <w:r>
        <w:rPr>
          <w:rFonts w:ascii="Times New Roman"/>
          <w:b w:val="false"/>
          <w:i w:val="false"/>
          <w:color w:val="000000"/>
          <w:sz w:val="28"/>
        </w:rPr>
        <w:t>         тауарлардың химиялық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(4000)                      4001    Табиғи талшықтар өндірісінің</w:t>
      </w:r>
    </w:p>
    <w:p>
      <w:pPr>
        <w:spacing w:after="0"/>
        <w:ind w:left="0"/>
        <w:jc w:val="both"/>
      </w:pPr>
      <w:r>
        <w:rPr>
          <w:rFonts w:ascii="Times New Roman"/>
          <w:b w:val="false"/>
          <w:i w:val="false"/>
          <w:color w:val="000000"/>
          <w:sz w:val="28"/>
        </w:rPr>
        <w:t>                                             технологиясы мен жабдықтары</w:t>
      </w:r>
    </w:p>
    <w:p>
      <w:pPr>
        <w:spacing w:after="0"/>
        <w:ind w:left="0"/>
        <w:jc w:val="both"/>
      </w:pPr>
      <w:r>
        <w:rPr>
          <w:rFonts w:ascii="Times New Roman"/>
          <w:b w:val="false"/>
          <w:i w:val="false"/>
          <w:color w:val="000000"/>
          <w:sz w:val="28"/>
        </w:rPr>
        <w:t>                                     4002    Өңдеу өндірісінің химиялық</w:t>
      </w:r>
    </w:p>
    <w:p>
      <w:pPr>
        <w:spacing w:after="0"/>
        <w:ind w:left="0"/>
        <w:jc w:val="both"/>
      </w:pPr>
      <w:r>
        <w:rPr>
          <w:rFonts w:ascii="Times New Roman"/>
          <w:b w:val="false"/>
          <w:i w:val="false"/>
          <w:color w:val="000000"/>
          <w:sz w:val="28"/>
        </w:rPr>
        <w:t>                                             технологиясы мен жабдықтары</w:t>
      </w:r>
    </w:p>
    <w:p>
      <w:pPr>
        <w:spacing w:after="0"/>
        <w:ind w:left="0"/>
        <w:jc w:val="both"/>
      </w:pPr>
      <w:r>
        <w:rPr>
          <w:rFonts w:ascii="Times New Roman"/>
          <w:b w:val="false"/>
          <w:i w:val="false"/>
          <w:color w:val="000000"/>
          <w:sz w:val="28"/>
        </w:rPr>
        <w:t>                                     4003    Былғары және мех технологиясы</w:t>
      </w:r>
    </w:p>
    <w:p>
      <w:pPr>
        <w:spacing w:after="0"/>
        <w:ind w:left="0"/>
        <w:jc w:val="both"/>
      </w:pPr>
      <w:r>
        <w:rPr>
          <w:rFonts w:ascii="Times New Roman"/>
          <w:b w:val="false"/>
          <w:i w:val="false"/>
          <w:color w:val="000000"/>
          <w:sz w:val="28"/>
        </w:rPr>
        <w:t>                                     4004    Ағаштың химиялық-механикалық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41     Бұйымдар мен кең</w:t>
      </w:r>
    </w:p>
    <w:p>
      <w:pPr>
        <w:spacing w:after="0"/>
        <w:ind w:left="0"/>
        <w:jc w:val="both"/>
      </w:pPr>
      <w:r>
        <w:rPr>
          <w:rFonts w:ascii="Times New Roman"/>
          <w:b w:val="false"/>
          <w:i w:val="false"/>
          <w:color w:val="000000"/>
          <w:sz w:val="28"/>
        </w:rPr>
        <w:t>         қолданылатын тауарлардың</w:t>
      </w:r>
    </w:p>
    <w:p>
      <w:pPr>
        <w:spacing w:after="0"/>
        <w:ind w:left="0"/>
        <w:jc w:val="both"/>
      </w:pPr>
      <w:r>
        <w:rPr>
          <w:rFonts w:ascii="Times New Roman"/>
          <w:b w:val="false"/>
          <w:i w:val="false"/>
          <w:color w:val="000000"/>
          <w:sz w:val="28"/>
        </w:rPr>
        <w:t>         механикалық</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(4100)                      4101    Иіру технологиясы</w:t>
      </w:r>
    </w:p>
    <w:p>
      <w:pPr>
        <w:spacing w:after="0"/>
        <w:ind w:left="0"/>
        <w:jc w:val="both"/>
      </w:pPr>
      <w:r>
        <w:rPr>
          <w:rFonts w:ascii="Times New Roman"/>
          <w:b w:val="false"/>
          <w:i w:val="false"/>
          <w:color w:val="000000"/>
          <w:sz w:val="28"/>
        </w:rPr>
        <w:t>                                     4102    Тоқыма өндірісінің</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4103    Тоқылмаған тоқыма</w:t>
      </w:r>
    </w:p>
    <w:p>
      <w:pPr>
        <w:spacing w:after="0"/>
        <w:ind w:left="0"/>
        <w:jc w:val="both"/>
      </w:pPr>
      <w:r>
        <w:rPr>
          <w:rFonts w:ascii="Times New Roman"/>
          <w:b w:val="false"/>
          <w:i w:val="false"/>
          <w:color w:val="000000"/>
          <w:sz w:val="28"/>
        </w:rPr>
        <w:t>                                             материалдардың технологиясы</w:t>
      </w:r>
    </w:p>
    <w:p>
      <w:pPr>
        <w:spacing w:after="0"/>
        <w:ind w:left="0"/>
        <w:jc w:val="both"/>
      </w:pPr>
      <w:r>
        <w:rPr>
          <w:rFonts w:ascii="Times New Roman"/>
          <w:b w:val="false"/>
          <w:i w:val="false"/>
          <w:color w:val="000000"/>
          <w:sz w:val="28"/>
        </w:rPr>
        <w:t>                                     4104    Тігін бұйымдарының</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4105    Былғары бұйымдар</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4106    Ағаш өңдеудің технологиясы</w:t>
      </w:r>
    </w:p>
    <w:p>
      <w:pPr>
        <w:spacing w:after="0"/>
        <w:ind w:left="0"/>
        <w:jc w:val="both"/>
      </w:pPr>
      <w:r>
        <w:rPr>
          <w:rFonts w:ascii="Times New Roman"/>
          <w:b w:val="false"/>
          <w:i w:val="false"/>
          <w:color w:val="000000"/>
          <w:sz w:val="28"/>
        </w:rPr>
        <w:t>                                     4107    Тігін бұйымдарын жасау</w:t>
      </w:r>
    </w:p>
    <w:p>
      <w:pPr>
        <w:spacing w:after="0"/>
        <w:ind w:left="0"/>
        <w:jc w:val="both"/>
      </w:pPr>
      <w:r>
        <w:rPr>
          <w:rFonts w:ascii="Times New Roman"/>
          <w:b w:val="false"/>
          <w:i w:val="false"/>
          <w:color w:val="000000"/>
          <w:sz w:val="28"/>
        </w:rPr>
        <w:t>                                     4108    Былғарыдан бұйымдар жасау</w:t>
      </w:r>
    </w:p>
    <w:p>
      <w:pPr>
        <w:spacing w:after="0"/>
        <w:ind w:left="0"/>
        <w:jc w:val="both"/>
      </w:pPr>
      <w:r>
        <w:rPr>
          <w:rFonts w:ascii="Times New Roman"/>
          <w:b w:val="false"/>
          <w:i w:val="false"/>
          <w:color w:val="000000"/>
          <w:sz w:val="28"/>
        </w:rPr>
        <w:t>                                     4109    Мата тоқу технологиясы</w:t>
      </w:r>
    </w:p>
    <w:p>
      <w:pPr>
        <w:spacing w:after="0"/>
        <w:ind w:left="0"/>
        <w:jc w:val="both"/>
      </w:pPr>
      <w:r>
        <w:rPr>
          <w:rFonts w:ascii="Times New Roman"/>
          <w:b w:val="false"/>
          <w:i w:val="false"/>
          <w:color w:val="000000"/>
          <w:sz w:val="28"/>
        </w:rPr>
        <w:t>                                     4110    Жеңіл өнеркәсіп машиналары</w:t>
      </w:r>
    </w:p>
    <w:p>
      <w:pPr>
        <w:spacing w:after="0"/>
        <w:ind w:left="0"/>
        <w:jc w:val="both"/>
      </w:pPr>
      <w:r>
        <w:rPr>
          <w:rFonts w:ascii="Times New Roman"/>
          <w:b w:val="false"/>
          <w:i w:val="false"/>
          <w:color w:val="000000"/>
          <w:sz w:val="28"/>
        </w:rPr>
        <w:t>                                             мен аппараттарын құрастыру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оларға қызмет көрсету</w:t>
      </w:r>
    </w:p>
    <w:p>
      <w:pPr>
        <w:spacing w:after="0"/>
        <w:ind w:left="0"/>
        <w:jc w:val="both"/>
      </w:pPr>
      <w:r>
        <w:rPr>
          <w:rFonts w:ascii="Times New Roman"/>
          <w:b w:val="false"/>
          <w:i w:val="false"/>
          <w:color w:val="000000"/>
          <w:sz w:val="28"/>
        </w:rPr>
        <w:t>                                     4111    Тоқыма және жеңіл өнеркәсіп</w:t>
      </w:r>
    </w:p>
    <w:p>
      <w:pPr>
        <w:spacing w:after="0"/>
        <w:ind w:left="0"/>
        <w:jc w:val="both"/>
      </w:pPr>
      <w:r>
        <w:rPr>
          <w:rFonts w:ascii="Times New Roman"/>
          <w:b w:val="false"/>
          <w:i w:val="false"/>
          <w:color w:val="000000"/>
          <w:sz w:val="28"/>
        </w:rPr>
        <w:t>                                             бұйымдарын көркем безендіру</w:t>
      </w:r>
    </w:p>
    <w:p>
      <w:pPr>
        <w:spacing w:after="0"/>
        <w:ind w:left="0"/>
        <w:jc w:val="both"/>
      </w:pPr>
      <w:r>
        <w:rPr>
          <w:rFonts w:ascii="Times New Roman"/>
          <w:b w:val="false"/>
          <w:i w:val="false"/>
          <w:color w:val="000000"/>
          <w:sz w:val="28"/>
        </w:rPr>
        <w:t>                                             мен үлгілеу</w:t>
      </w:r>
    </w:p>
    <w:p>
      <w:pPr>
        <w:spacing w:after="0"/>
        <w:ind w:left="0"/>
        <w:jc w:val="both"/>
      </w:pPr>
      <w:r>
        <w:rPr>
          <w:rFonts w:ascii="Times New Roman"/>
          <w:b w:val="false"/>
          <w:i w:val="false"/>
          <w:color w:val="000000"/>
          <w:sz w:val="28"/>
        </w:rPr>
        <w:t>  42     Азық-түлік</w:t>
      </w:r>
    </w:p>
    <w:p>
      <w:pPr>
        <w:spacing w:after="0"/>
        <w:ind w:left="0"/>
        <w:jc w:val="both"/>
      </w:pPr>
      <w:r>
        <w:rPr>
          <w:rFonts w:ascii="Times New Roman"/>
          <w:b w:val="false"/>
          <w:i w:val="false"/>
          <w:color w:val="000000"/>
          <w:sz w:val="28"/>
        </w:rPr>
        <w:t xml:space="preserve">         тағамдарының                </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(4200)                      4201    Өсімдік өнімдерін сақтау және</w:t>
      </w:r>
    </w:p>
    <w:p>
      <w:pPr>
        <w:spacing w:after="0"/>
        <w:ind w:left="0"/>
        <w:jc w:val="both"/>
      </w:pPr>
      <w:r>
        <w:rPr>
          <w:rFonts w:ascii="Times New Roman"/>
          <w:b w:val="false"/>
          <w:i w:val="false"/>
          <w:color w:val="000000"/>
          <w:sz w:val="28"/>
        </w:rPr>
        <w:t>                                             ұқсату технологиясы</w:t>
      </w:r>
    </w:p>
    <w:p>
      <w:pPr>
        <w:spacing w:after="0"/>
        <w:ind w:left="0"/>
        <w:jc w:val="both"/>
      </w:pPr>
      <w:r>
        <w:rPr>
          <w:rFonts w:ascii="Times New Roman"/>
          <w:b w:val="false"/>
          <w:i w:val="false"/>
          <w:color w:val="000000"/>
          <w:sz w:val="28"/>
        </w:rPr>
        <w:t>                                     4202    Азық-түлік тағамдарының</w:t>
      </w:r>
    </w:p>
    <w:p>
      <w:pPr>
        <w:spacing w:after="0"/>
        <w:ind w:left="0"/>
        <w:jc w:val="both"/>
      </w:pPr>
      <w:r>
        <w:rPr>
          <w:rFonts w:ascii="Times New Roman"/>
          <w:b w:val="false"/>
          <w:i w:val="false"/>
          <w:color w:val="000000"/>
          <w:sz w:val="28"/>
        </w:rPr>
        <w:t>                                             технологиясы</w:t>
      </w:r>
    </w:p>
    <w:p>
      <w:pPr>
        <w:spacing w:after="0"/>
        <w:ind w:left="0"/>
        <w:jc w:val="both"/>
      </w:pPr>
      <w:r>
        <w:rPr>
          <w:rFonts w:ascii="Times New Roman"/>
          <w:b w:val="false"/>
          <w:i w:val="false"/>
          <w:color w:val="000000"/>
          <w:sz w:val="28"/>
        </w:rPr>
        <w:t>                                     4203    Азық-түлік өндірісінің</w:t>
      </w:r>
    </w:p>
    <w:p>
      <w:pPr>
        <w:spacing w:after="0"/>
        <w:ind w:left="0"/>
        <w:jc w:val="both"/>
      </w:pPr>
      <w:r>
        <w:rPr>
          <w:rFonts w:ascii="Times New Roman"/>
          <w:b w:val="false"/>
          <w:i w:val="false"/>
          <w:color w:val="000000"/>
          <w:sz w:val="28"/>
        </w:rPr>
        <w:t>                                             машиналары және құрал</w:t>
      </w:r>
    </w:p>
    <w:p>
      <w:pPr>
        <w:spacing w:after="0"/>
        <w:ind w:left="0"/>
        <w:jc w:val="both"/>
      </w:pPr>
      <w:r>
        <w:rPr>
          <w:rFonts w:ascii="Times New Roman"/>
          <w:b w:val="false"/>
          <w:i w:val="false"/>
          <w:color w:val="000000"/>
          <w:sz w:val="28"/>
        </w:rPr>
        <w:t>                                             жабдықтары</w:t>
      </w:r>
    </w:p>
    <w:p>
      <w:pPr>
        <w:spacing w:after="0"/>
        <w:ind w:left="0"/>
        <w:jc w:val="both"/>
      </w:pPr>
      <w:r>
        <w:rPr>
          <w:rFonts w:ascii="Times New Roman"/>
          <w:b w:val="false"/>
          <w:i w:val="false"/>
          <w:color w:val="000000"/>
          <w:sz w:val="28"/>
        </w:rPr>
        <w:t>  43     Құрылыс</w:t>
      </w:r>
    </w:p>
    <w:p>
      <w:pPr>
        <w:spacing w:after="0"/>
        <w:ind w:left="0"/>
        <w:jc w:val="both"/>
      </w:pPr>
      <w:r>
        <w:rPr>
          <w:rFonts w:ascii="Times New Roman"/>
          <w:b w:val="false"/>
          <w:i w:val="false"/>
          <w:color w:val="000000"/>
          <w:sz w:val="28"/>
        </w:rPr>
        <w:t>         (4300)                      4301    Өнеркәсіптік және азаматтық</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4302    Гидротехникалық құрылыс</w:t>
      </w:r>
    </w:p>
    <w:p>
      <w:pPr>
        <w:spacing w:after="0"/>
        <w:ind w:left="0"/>
        <w:jc w:val="both"/>
      </w:pPr>
      <w:r>
        <w:rPr>
          <w:rFonts w:ascii="Times New Roman"/>
          <w:b w:val="false"/>
          <w:i w:val="false"/>
          <w:color w:val="000000"/>
          <w:sz w:val="28"/>
        </w:rPr>
        <w:t>                                     4303    Қалалық құрылыс пен шаруашылық</w:t>
      </w:r>
    </w:p>
    <w:p>
      <w:pPr>
        <w:spacing w:after="0"/>
        <w:ind w:left="0"/>
        <w:jc w:val="both"/>
      </w:pPr>
      <w:r>
        <w:rPr>
          <w:rFonts w:ascii="Times New Roman"/>
          <w:b w:val="false"/>
          <w:i w:val="false"/>
          <w:color w:val="000000"/>
          <w:sz w:val="28"/>
        </w:rPr>
        <w:t>                                     4304    Құрылыс бұйымдары мен</w:t>
      </w:r>
    </w:p>
    <w:p>
      <w:pPr>
        <w:spacing w:after="0"/>
        <w:ind w:left="0"/>
        <w:jc w:val="both"/>
      </w:pPr>
      <w:r>
        <w:rPr>
          <w:rFonts w:ascii="Times New Roman"/>
          <w:b w:val="false"/>
          <w:i w:val="false"/>
          <w:color w:val="000000"/>
          <w:sz w:val="28"/>
        </w:rPr>
        <w:t>                                             конструкцияларын өндіру</w:t>
      </w:r>
    </w:p>
    <w:p>
      <w:pPr>
        <w:spacing w:after="0"/>
        <w:ind w:left="0"/>
        <w:jc w:val="both"/>
      </w:pPr>
      <w:r>
        <w:rPr>
          <w:rFonts w:ascii="Times New Roman"/>
          <w:b w:val="false"/>
          <w:i w:val="false"/>
          <w:color w:val="000000"/>
          <w:sz w:val="28"/>
        </w:rPr>
        <w:t>                                     4305    Жылу-газбен жабдықтау, ауа</w:t>
      </w:r>
    </w:p>
    <w:p>
      <w:pPr>
        <w:spacing w:after="0"/>
        <w:ind w:left="0"/>
        <w:jc w:val="both"/>
      </w:pPr>
      <w:r>
        <w:rPr>
          <w:rFonts w:ascii="Times New Roman"/>
          <w:b w:val="false"/>
          <w:i w:val="false"/>
          <w:color w:val="000000"/>
          <w:sz w:val="28"/>
        </w:rPr>
        <w:t>                                           бассейнін желдету мен оны қорғау</w:t>
      </w:r>
    </w:p>
    <w:p>
      <w:pPr>
        <w:spacing w:after="0"/>
        <w:ind w:left="0"/>
        <w:jc w:val="both"/>
      </w:pPr>
      <w:r>
        <w:rPr>
          <w:rFonts w:ascii="Times New Roman"/>
          <w:b w:val="false"/>
          <w:i w:val="false"/>
          <w:color w:val="000000"/>
          <w:sz w:val="28"/>
        </w:rPr>
        <w:t>                                     4306    Сумен жабдықтау, суды бұру</w:t>
      </w:r>
    </w:p>
    <w:p>
      <w:pPr>
        <w:spacing w:after="0"/>
        <w:ind w:left="0"/>
        <w:jc w:val="both"/>
      </w:pPr>
      <w:r>
        <w:rPr>
          <w:rFonts w:ascii="Times New Roman"/>
          <w:b w:val="false"/>
          <w:i w:val="false"/>
          <w:color w:val="000000"/>
          <w:sz w:val="28"/>
        </w:rPr>
        <w:t>                                             және су қорларын қорғау</w:t>
      </w:r>
    </w:p>
    <w:p>
      <w:pPr>
        <w:spacing w:after="0"/>
        <w:ind w:left="0"/>
        <w:jc w:val="both"/>
      </w:pPr>
      <w:r>
        <w:rPr>
          <w:rFonts w:ascii="Times New Roman"/>
          <w:b w:val="false"/>
          <w:i w:val="false"/>
          <w:color w:val="000000"/>
          <w:sz w:val="28"/>
        </w:rPr>
        <w:t>                                     4307    Жылу және атом электрстанция.</w:t>
      </w:r>
    </w:p>
    <w:p>
      <w:pPr>
        <w:spacing w:after="0"/>
        <w:ind w:left="0"/>
        <w:jc w:val="both"/>
      </w:pPr>
      <w:r>
        <w:rPr>
          <w:rFonts w:ascii="Times New Roman"/>
          <w:b w:val="false"/>
          <w:i w:val="false"/>
          <w:color w:val="000000"/>
          <w:sz w:val="28"/>
        </w:rPr>
        <w:t>                                             ларының құрылысы</w:t>
      </w:r>
    </w:p>
    <w:p>
      <w:pPr>
        <w:spacing w:after="0"/>
        <w:ind w:left="0"/>
        <w:jc w:val="both"/>
      </w:pPr>
      <w:r>
        <w:rPr>
          <w:rFonts w:ascii="Times New Roman"/>
          <w:b w:val="false"/>
          <w:i w:val="false"/>
          <w:color w:val="000000"/>
          <w:sz w:val="28"/>
        </w:rPr>
        <w:t>                                     4308    Құрылысты механикаландыру</w:t>
      </w:r>
    </w:p>
    <w:p>
      <w:pPr>
        <w:spacing w:after="0"/>
        <w:ind w:left="0"/>
        <w:jc w:val="both"/>
      </w:pPr>
      <w:r>
        <w:rPr>
          <w:rFonts w:ascii="Times New Roman"/>
          <w:b w:val="false"/>
          <w:i w:val="false"/>
          <w:color w:val="000000"/>
          <w:sz w:val="28"/>
        </w:rPr>
        <w:t>                                             мен автоматтандыру</w:t>
      </w:r>
    </w:p>
    <w:p>
      <w:pPr>
        <w:spacing w:after="0"/>
        <w:ind w:left="0"/>
        <w:jc w:val="both"/>
      </w:pPr>
      <w:r>
        <w:rPr>
          <w:rFonts w:ascii="Times New Roman"/>
          <w:b w:val="false"/>
          <w:i w:val="false"/>
          <w:color w:val="000000"/>
          <w:sz w:val="28"/>
        </w:rPr>
        <w:t xml:space="preserve">                                     4309    Темір жол құрылысы, темір жол </w:t>
      </w:r>
    </w:p>
    <w:p>
      <w:pPr>
        <w:spacing w:after="0"/>
        <w:ind w:left="0"/>
        <w:jc w:val="both"/>
      </w:pPr>
      <w:r>
        <w:rPr>
          <w:rFonts w:ascii="Times New Roman"/>
          <w:b w:val="false"/>
          <w:i w:val="false"/>
          <w:color w:val="000000"/>
          <w:sz w:val="28"/>
        </w:rPr>
        <w:t>                                             және темір жол шаруашылығы</w:t>
      </w:r>
    </w:p>
    <w:p>
      <w:pPr>
        <w:spacing w:after="0"/>
        <w:ind w:left="0"/>
        <w:jc w:val="both"/>
      </w:pPr>
      <w:r>
        <w:rPr>
          <w:rFonts w:ascii="Times New Roman"/>
          <w:b w:val="false"/>
          <w:i w:val="false"/>
          <w:color w:val="000000"/>
          <w:sz w:val="28"/>
        </w:rPr>
        <w:t>                                     4310    Автомобиль жолдары мен</w:t>
      </w:r>
    </w:p>
    <w:p>
      <w:pPr>
        <w:spacing w:after="0"/>
        <w:ind w:left="0"/>
        <w:jc w:val="both"/>
      </w:pPr>
      <w:r>
        <w:rPr>
          <w:rFonts w:ascii="Times New Roman"/>
          <w:b w:val="false"/>
          <w:i w:val="false"/>
          <w:color w:val="000000"/>
          <w:sz w:val="28"/>
        </w:rPr>
        <w:t>                                             аэродромдар құрылысы</w:t>
      </w:r>
    </w:p>
    <w:p>
      <w:pPr>
        <w:spacing w:after="0"/>
        <w:ind w:left="0"/>
        <w:jc w:val="both"/>
      </w:pPr>
      <w:r>
        <w:rPr>
          <w:rFonts w:ascii="Times New Roman"/>
          <w:b w:val="false"/>
          <w:i w:val="false"/>
          <w:color w:val="000000"/>
          <w:sz w:val="28"/>
        </w:rPr>
        <w:t>                                     4311    Көпірлер және жерасты көлігі</w:t>
      </w:r>
    </w:p>
    <w:p>
      <w:pPr>
        <w:spacing w:after="0"/>
        <w:ind w:left="0"/>
        <w:jc w:val="both"/>
      </w:pPr>
      <w:r>
        <w:rPr>
          <w:rFonts w:ascii="Times New Roman"/>
          <w:b w:val="false"/>
          <w:i w:val="false"/>
          <w:color w:val="000000"/>
          <w:sz w:val="28"/>
        </w:rPr>
        <w:t>                                     4313    Қалалық құрылыс кадастры</w:t>
      </w:r>
    </w:p>
    <w:p>
      <w:pPr>
        <w:spacing w:after="0"/>
        <w:ind w:left="0"/>
        <w:jc w:val="both"/>
      </w:pPr>
      <w:r>
        <w:rPr>
          <w:rFonts w:ascii="Times New Roman"/>
          <w:b w:val="false"/>
          <w:i w:val="false"/>
          <w:color w:val="000000"/>
          <w:sz w:val="28"/>
        </w:rPr>
        <w:t>                                     4314    Сейсмикалық төзімді құрылыс</w:t>
      </w:r>
    </w:p>
    <w:p>
      <w:pPr>
        <w:spacing w:after="0"/>
        <w:ind w:left="0"/>
        <w:jc w:val="both"/>
      </w:pPr>
      <w:r>
        <w:rPr>
          <w:rFonts w:ascii="Times New Roman"/>
          <w:b w:val="false"/>
          <w:i w:val="false"/>
          <w:color w:val="000000"/>
          <w:sz w:val="28"/>
        </w:rPr>
        <w:t>  44     Агроинженерлік іс</w:t>
      </w:r>
    </w:p>
    <w:p>
      <w:pPr>
        <w:spacing w:after="0"/>
        <w:ind w:left="0"/>
        <w:jc w:val="both"/>
      </w:pPr>
      <w:r>
        <w:rPr>
          <w:rFonts w:ascii="Times New Roman"/>
          <w:b w:val="false"/>
          <w:i w:val="false"/>
          <w:color w:val="000000"/>
          <w:sz w:val="28"/>
        </w:rPr>
        <w:t>         (4400)                      4401    Жер кадастры</w:t>
      </w:r>
    </w:p>
    <w:p>
      <w:pPr>
        <w:spacing w:after="0"/>
        <w:ind w:left="0"/>
        <w:jc w:val="both"/>
      </w:pPr>
      <w:r>
        <w:rPr>
          <w:rFonts w:ascii="Times New Roman"/>
          <w:b w:val="false"/>
          <w:i w:val="false"/>
          <w:color w:val="000000"/>
          <w:sz w:val="28"/>
        </w:rPr>
        <w:t>                                     4402    Жерге орналастыру</w:t>
      </w:r>
    </w:p>
    <w:p>
      <w:pPr>
        <w:spacing w:after="0"/>
        <w:ind w:left="0"/>
        <w:jc w:val="both"/>
      </w:pPr>
      <w:r>
        <w:rPr>
          <w:rFonts w:ascii="Times New Roman"/>
          <w:b w:val="false"/>
          <w:i w:val="false"/>
          <w:color w:val="000000"/>
          <w:sz w:val="28"/>
        </w:rPr>
        <w:t>                                     4403    Гидромелиорация</w:t>
      </w:r>
    </w:p>
    <w:p>
      <w:pPr>
        <w:spacing w:after="0"/>
        <w:ind w:left="0"/>
        <w:jc w:val="both"/>
      </w:pPr>
      <w:r>
        <w:rPr>
          <w:rFonts w:ascii="Times New Roman"/>
          <w:b w:val="false"/>
          <w:i w:val="false"/>
          <w:color w:val="000000"/>
          <w:sz w:val="28"/>
        </w:rPr>
        <w:t>                                     4404    Мелиорация жұмыстарын</w:t>
      </w:r>
    </w:p>
    <w:p>
      <w:pPr>
        <w:spacing w:after="0"/>
        <w:ind w:left="0"/>
        <w:jc w:val="both"/>
      </w:pPr>
      <w:r>
        <w:rPr>
          <w:rFonts w:ascii="Times New Roman"/>
          <w:b w:val="false"/>
          <w:i w:val="false"/>
          <w:color w:val="000000"/>
          <w:sz w:val="28"/>
        </w:rPr>
        <w:t>                                             механикаландыру</w:t>
      </w:r>
    </w:p>
    <w:p>
      <w:pPr>
        <w:spacing w:after="0"/>
        <w:ind w:left="0"/>
        <w:jc w:val="both"/>
      </w:pPr>
      <w:r>
        <w:rPr>
          <w:rFonts w:ascii="Times New Roman"/>
          <w:b w:val="false"/>
          <w:i w:val="false"/>
          <w:color w:val="000000"/>
          <w:sz w:val="28"/>
        </w:rPr>
        <w:t>                                     4405    Ауыл шаруашылығы өндірісін</w:t>
      </w:r>
    </w:p>
    <w:p>
      <w:pPr>
        <w:spacing w:after="0"/>
        <w:ind w:left="0"/>
        <w:jc w:val="both"/>
      </w:pPr>
      <w:r>
        <w:rPr>
          <w:rFonts w:ascii="Times New Roman"/>
          <w:b w:val="false"/>
          <w:i w:val="false"/>
          <w:color w:val="000000"/>
          <w:sz w:val="28"/>
        </w:rPr>
        <w:t>                                             механикаландыру</w:t>
      </w:r>
    </w:p>
    <w:p>
      <w:pPr>
        <w:spacing w:after="0"/>
        <w:ind w:left="0"/>
        <w:jc w:val="both"/>
      </w:pPr>
      <w:r>
        <w:rPr>
          <w:rFonts w:ascii="Times New Roman"/>
          <w:b w:val="false"/>
          <w:i w:val="false"/>
          <w:color w:val="000000"/>
          <w:sz w:val="28"/>
        </w:rPr>
        <w:t>                                     4406    Агротехникалық сервис</w:t>
      </w:r>
    </w:p>
    <w:p>
      <w:pPr>
        <w:spacing w:after="0"/>
        <w:ind w:left="0"/>
        <w:jc w:val="both"/>
      </w:pPr>
      <w:r>
        <w:rPr>
          <w:rFonts w:ascii="Times New Roman"/>
          <w:b w:val="false"/>
          <w:i w:val="false"/>
          <w:color w:val="000000"/>
          <w:sz w:val="28"/>
        </w:rPr>
        <w:t>  45     Егіншілік</w:t>
      </w:r>
    </w:p>
    <w:p>
      <w:pPr>
        <w:spacing w:after="0"/>
        <w:ind w:left="0"/>
        <w:jc w:val="both"/>
      </w:pPr>
      <w:r>
        <w:rPr>
          <w:rFonts w:ascii="Times New Roman"/>
          <w:b w:val="false"/>
          <w:i w:val="false"/>
          <w:color w:val="000000"/>
          <w:sz w:val="28"/>
        </w:rPr>
        <w:t>         (4500)                      4501    Агрономия</w:t>
      </w:r>
    </w:p>
    <w:p>
      <w:pPr>
        <w:spacing w:after="0"/>
        <w:ind w:left="0"/>
        <w:jc w:val="both"/>
      </w:pPr>
      <w:r>
        <w:rPr>
          <w:rFonts w:ascii="Times New Roman"/>
          <w:b w:val="false"/>
          <w:i w:val="false"/>
          <w:color w:val="000000"/>
          <w:sz w:val="28"/>
        </w:rPr>
        <w:t>                                     4502    Агрохимия және топырақтану</w:t>
      </w:r>
    </w:p>
    <w:p>
      <w:pPr>
        <w:spacing w:after="0"/>
        <w:ind w:left="0"/>
        <w:jc w:val="both"/>
      </w:pPr>
      <w:r>
        <w:rPr>
          <w:rFonts w:ascii="Times New Roman"/>
          <w:b w:val="false"/>
          <w:i w:val="false"/>
          <w:color w:val="000000"/>
          <w:sz w:val="28"/>
        </w:rPr>
        <w:t>                                     4503    Жеміс-жидек және жүзім</w:t>
      </w:r>
    </w:p>
    <w:p>
      <w:pPr>
        <w:spacing w:after="0"/>
        <w:ind w:left="0"/>
        <w:jc w:val="both"/>
      </w:pPr>
      <w:r>
        <w:rPr>
          <w:rFonts w:ascii="Times New Roman"/>
          <w:b w:val="false"/>
          <w:i w:val="false"/>
          <w:color w:val="000000"/>
          <w:sz w:val="28"/>
        </w:rPr>
        <w:t>                                             шаруашылығы</w:t>
      </w:r>
    </w:p>
    <w:p>
      <w:pPr>
        <w:spacing w:after="0"/>
        <w:ind w:left="0"/>
        <w:jc w:val="both"/>
      </w:pPr>
      <w:r>
        <w:rPr>
          <w:rFonts w:ascii="Times New Roman"/>
          <w:b w:val="false"/>
          <w:i w:val="false"/>
          <w:color w:val="000000"/>
          <w:sz w:val="28"/>
        </w:rPr>
        <w:t>                                     4504    Өсімдіктерді қорғау және</w:t>
      </w:r>
    </w:p>
    <w:p>
      <w:pPr>
        <w:spacing w:after="0"/>
        <w:ind w:left="0"/>
        <w:jc w:val="both"/>
      </w:pPr>
      <w:r>
        <w:rPr>
          <w:rFonts w:ascii="Times New Roman"/>
          <w:b w:val="false"/>
          <w:i w:val="false"/>
          <w:color w:val="000000"/>
          <w:sz w:val="28"/>
        </w:rPr>
        <w:t>                                             агроэкология</w:t>
      </w:r>
    </w:p>
    <w:p>
      <w:pPr>
        <w:spacing w:after="0"/>
        <w:ind w:left="0"/>
        <w:jc w:val="both"/>
      </w:pPr>
      <w:r>
        <w:rPr>
          <w:rFonts w:ascii="Times New Roman"/>
          <w:b w:val="false"/>
          <w:i w:val="false"/>
          <w:color w:val="000000"/>
          <w:sz w:val="28"/>
        </w:rPr>
        <w:t>                                     4505    Жібек шаруашылығы</w:t>
      </w:r>
    </w:p>
    <w:p>
      <w:pPr>
        <w:spacing w:after="0"/>
        <w:ind w:left="0"/>
        <w:jc w:val="both"/>
      </w:pPr>
      <w:r>
        <w:rPr>
          <w:rFonts w:ascii="Times New Roman"/>
          <w:b w:val="false"/>
          <w:i w:val="false"/>
          <w:color w:val="000000"/>
          <w:sz w:val="28"/>
        </w:rPr>
        <w:t>                                     4506    Ауыл шаруашылығы</w:t>
      </w:r>
    </w:p>
    <w:p>
      <w:pPr>
        <w:spacing w:after="0"/>
        <w:ind w:left="0"/>
        <w:jc w:val="both"/>
      </w:pPr>
      <w:r>
        <w:rPr>
          <w:rFonts w:ascii="Times New Roman"/>
          <w:b w:val="false"/>
          <w:i w:val="false"/>
          <w:color w:val="000000"/>
          <w:sz w:val="28"/>
        </w:rPr>
        <w:t>                                             дақылдарының селекциясы</w:t>
      </w:r>
    </w:p>
    <w:p>
      <w:pPr>
        <w:spacing w:after="0"/>
        <w:ind w:left="0"/>
        <w:jc w:val="both"/>
      </w:pPr>
      <w:r>
        <w:rPr>
          <w:rFonts w:ascii="Times New Roman"/>
          <w:b w:val="false"/>
          <w:i w:val="false"/>
          <w:color w:val="000000"/>
          <w:sz w:val="28"/>
        </w:rPr>
        <w:t>                                     4507    Фермерлік іс</w:t>
      </w:r>
    </w:p>
    <w:p>
      <w:pPr>
        <w:spacing w:after="0"/>
        <w:ind w:left="0"/>
        <w:jc w:val="both"/>
      </w:pPr>
      <w:r>
        <w:rPr>
          <w:rFonts w:ascii="Times New Roman"/>
          <w:b w:val="false"/>
          <w:i w:val="false"/>
          <w:color w:val="000000"/>
          <w:sz w:val="28"/>
        </w:rPr>
        <w:t xml:space="preserve">  46     Зоотехния  </w:t>
      </w:r>
    </w:p>
    <w:p>
      <w:pPr>
        <w:spacing w:after="0"/>
        <w:ind w:left="0"/>
        <w:jc w:val="both"/>
      </w:pPr>
      <w:r>
        <w:rPr>
          <w:rFonts w:ascii="Times New Roman"/>
          <w:b w:val="false"/>
          <w:i w:val="false"/>
          <w:color w:val="000000"/>
          <w:sz w:val="28"/>
        </w:rPr>
        <w:t>         (4600)                      4601    Зоотехния</w:t>
      </w:r>
    </w:p>
    <w:p>
      <w:pPr>
        <w:spacing w:after="0"/>
        <w:ind w:left="0"/>
        <w:jc w:val="both"/>
      </w:pPr>
      <w:r>
        <w:rPr>
          <w:rFonts w:ascii="Times New Roman"/>
          <w:b w:val="false"/>
          <w:i w:val="false"/>
          <w:color w:val="000000"/>
          <w:sz w:val="28"/>
        </w:rPr>
        <w:t>                                     4602    Аңшылық және аң</w:t>
      </w:r>
    </w:p>
    <w:p>
      <w:pPr>
        <w:spacing w:after="0"/>
        <w:ind w:left="0"/>
        <w:jc w:val="both"/>
      </w:pPr>
      <w:r>
        <w:rPr>
          <w:rFonts w:ascii="Times New Roman"/>
          <w:b w:val="false"/>
          <w:i w:val="false"/>
          <w:color w:val="000000"/>
          <w:sz w:val="28"/>
        </w:rPr>
        <w:t>                                             шаруашылығы</w:t>
      </w:r>
    </w:p>
    <w:p>
      <w:pPr>
        <w:spacing w:after="0"/>
        <w:ind w:left="0"/>
        <w:jc w:val="both"/>
      </w:pPr>
      <w:r>
        <w:rPr>
          <w:rFonts w:ascii="Times New Roman"/>
          <w:b w:val="false"/>
          <w:i w:val="false"/>
          <w:color w:val="000000"/>
          <w:sz w:val="28"/>
        </w:rPr>
        <w:t>                                     4603    Мал шаруашылығындағы</w:t>
      </w:r>
    </w:p>
    <w:p>
      <w:pPr>
        <w:spacing w:after="0"/>
        <w:ind w:left="0"/>
        <w:jc w:val="both"/>
      </w:pPr>
      <w:r>
        <w:rPr>
          <w:rFonts w:ascii="Times New Roman"/>
          <w:b w:val="false"/>
          <w:i w:val="false"/>
          <w:color w:val="000000"/>
          <w:sz w:val="28"/>
        </w:rPr>
        <w:t>                                             селекция</w:t>
      </w:r>
    </w:p>
    <w:p>
      <w:pPr>
        <w:spacing w:after="0"/>
        <w:ind w:left="0"/>
        <w:jc w:val="both"/>
      </w:pPr>
      <w:r>
        <w:rPr>
          <w:rFonts w:ascii="Times New Roman"/>
          <w:b w:val="false"/>
          <w:i w:val="false"/>
          <w:color w:val="000000"/>
          <w:sz w:val="28"/>
        </w:rPr>
        <w:t>                                     4604    Ара шаруашылығы</w:t>
      </w:r>
    </w:p>
    <w:p>
      <w:pPr>
        <w:spacing w:after="0"/>
        <w:ind w:left="0"/>
        <w:jc w:val="both"/>
      </w:pPr>
      <w:r>
        <w:rPr>
          <w:rFonts w:ascii="Times New Roman"/>
          <w:b w:val="false"/>
          <w:i w:val="false"/>
          <w:color w:val="000000"/>
          <w:sz w:val="28"/>
        </w:rPr>
        <w:t>                                     4605    Балық шаруашылығы және</w:t>
      </w:r>
    </w:p>
    <w:p>
      <w:pPr>
        <w:spacing w:after="0"/>
        <w:ind w:left="0"/>
        <w:jc w:val="both"/>
      </w:pPr>
      <w:r>
        <w:rPr>
          <w:rFonts w:ascii="Times New Roman"/>
          <w:b w:val="false"/>
          <w:i w:val="false"/>
          <w:color w:val="000000"/>
          <w:sz w:val="28"/>
        </w:rPr>
        <w:t>                                             өндірістік балық аулау</w:t>
      </w:r>
    </w:p>
    <w:p>
      <w:pPr>
        <w:spacing w:after="0"/>
        <w:ind w:left="0"/>
        <w:jc w:val="both"/>
      </w:pPr>
      <w:r>
        <w:rPr>
          <w:rFonts w:ascii="Times New Roman"/>
          <w:b w:val="false"/>
          <w:i w:val="false"/>
          <w:color w:val="000000"/>
          <w:sz w:val="28"/>
        </w:rPr>
        <w:t>                                     4606    Мал шаруашылығы өнімдерін</w:t>
      </w:r>
    </w:p>
    <w:p>
      <w:pPr>
        <w:spacing w:after="0"/>
        <w:ind w:left="0"/>
        <w:jc w:val="both"/>
      </w:pPr>
      <w:r>
        <w:rPr>
          <w:rFonts w:ascii="Times New Roman"/>
          <w:b w:val="false"/>
          <w:i w:val="false"/>
          <w:color w:val="000000"/>
          <w:sz w:val="28"/>
        </w:rPr>
        <w:t>                                             өндіру технологиясы</w:t>
      </w:r>
    </w:p>
    <w:p>
      <w:pPr>
        <w:spacing w:after="0"/>
        <w:ind w:left="0"/>
        <w:jc w:val="both"/>
      </w:pPr>
      <w:r>
        <w:rPr>
          <w:rFonts w:ascii="Times New Roman"/>
          <w:b w:val="false"/>
          <w:i w:val="false"/>
          <w:color w:val="000000"/>
          <w:sz w:val="28"/>
        </w:rPr>
        <w:t>                                     4607    Мал шикізатының тауартануы</w:t>
      </w:r>
    </w:p>
    <w:p>
      <w:pPr>
        <w:spacing w:after="0"/>
        <w:ind w:left="0"/>
        <w:jc w:val="both"/>
      </w:pPr>
      <w:r>
        <w:rPr>
          <w:rFonts w:ascii="Times New Roman"/>
          <w:b w:val="false"/>
          <w:i w:val="false"/>
          <w:color w:val="000000"/>
          <w:sz w:val="28"/>
        </w:rPr>
        <w:t>  47     Орманшылық және</w:t>
      </w:r>
    </w:p>
    <w:p>
      <w:pPr>
        <w:spacing w:after="0"/>
        <w:ind w:left="0"/>
        <w:jc w:val="both"/>
      </w:pPr>
      <w:r>
        <w:rPr>
          <w:rFonts w:ascii="Times New Roman"/>
          <w:b w:val="false"/>
          <w:i w:val="false"/>
          <w:color w:val="000000"/>
          <w:sz w:val="28"/>
        </w:rPr>
        <w:t>         парктік іс</w:t>
      </w:r>
    </w:p>
    <w:p>
      <w:pPr>
        <w:spacing w:after="0"/>
        <w:ind w:left="0"/>
        <w:jc w:val="both"/>
      </w:pPr>
      <w:r>
        <w:rPr>
          <w:rFonts w:ascii="Times New Roman"/>
          <w:b w:val="false"/>
          <w:i w:val="false"/>
          <w:color w:val="000000"/>
          <w:sz w:val="28"/>
        </w:rPr>
        <w:t>         (4700)                      4701    Орман инженерлік іс</w:t>
      </w:r>
    </w:p>
    <w:p>
      <w:pPr>
        <w:spacing w:after="0"/>
        <w:ind w:left="0"/>
        <w:jc w:val="both"/>
      </w:pPr>
      <w:r>
        <w:rPr>
          <w:rFonts w:ascii="Times New Roman"/>
          <w:b w:val="false"/>
          <w:i w:val="false"/>
          <w:color w:val="000000"/>
          <w:sz w:val="28"/>
        </w:rPr>
        <w:t>                                     4702    Орман және бау-бақша</w:t>
      </w:r>
    </w:p>
    <w:p>
      <w:pPr>
        <w:spacing w:after="0"/>
        <w:ind w:left="0"/>
        <w:jc w:val="both"/>
      </w:pPr>
      <w:r>
        <w:rPr>
          <w:rFonts w:ascii="Times New Roman"/>
          <w:b w:val="false"/>
          <w:i w:val="false"/>
          <w:color w:val="000000"/>
          <w:sz w:val="28"/>
        </w:rPr>
        <w:t>                                             шаруашылығы</w:t>
      </w:r>
    </w:p>
    <w:p>
      <w:pPr>
        <w:spacing w:after="0"/>
        <w:ind w:left="0"/>
        <w:jc w:val="both"/>
      </w:pPr>
      <w:r>
        <w:rPr>
          <w:rFonts w:ascii="Times New Roman"/>
          <w:b w:val="false"/>
          <w:i w:val="false"/>
          <w:color w:val="000000"/>
          <w:sz w:val="28"/>
        </w:rPr>
        <w:t>                                     4703    Орман кешенінің машиналары</w:t>
      </w:r>
    </w:p>
    <w:p>
      <w:pPr>
        <w:spacing w:after="0"/>
        <w:ind w:left="0"/>
        <w:jc w:val="both"/>
      </w:pPr>
      <w:r>
        <w:rPr>
          <w:rFonts w:ascii="Times New Roman"/>
          <w:b w:val="false"/>
          <w:i w:val="false"/>
          <w:color w:val="000000"/>
          <w:sz w:val="28"/>
        </w:rPr>
        <w:t>                                             мен жабдықтары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1999 жылғы</w:t>
      </w:r>
    </w:p>
    <w:p>
      <w:pPr>
        <w:spacing w:after="0"/>
        <w:ind w:left="0"/>
        <w:jc w:val="both"/>
      </w:pPr>
      <w:r>
        <w:rPr>
          <w:rFonts w:ascii="Times New Roman"/>
          <w:b w:val="false"/>
          <w:i w:val="false"/>
          <w:color w:val="000000"/>
          <w:sz w:val="28"/>
        </w:rPr>
        <w:t>                                   22 қаңтардағы N 4а өкіміне</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тобының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Солодченко Роман             - Қазақстан Республикасы</w:t>
      </w:r>
    </w:p>
    <w:p>
      <w:pPr>
        <w:spacing w:after="0"/>
        <w:ind w:left="0"/>
        <w:jc w:val="both"/>
      </w:pPr>
      <w:r>
        <w:rPr>
          <w:rFonts w:ascii="Times New Roman"/>
          <w:b w:val="false"/>
          <w:i w:val="false"/>
          <w:color w:val="000000"/>
          <w:sz w:val="28"/>
        </w:rPr>
        <w:t>     Владимирович                   Экономикалық жоспарлау жөніндегі</w:t>
      </w:r>
    </w:p>
    <w:p>
      <w:pPr>
        <w:spacing w:after="0"/>
        <w:ind w:left="0"/>
        <w:jc w:val="both"/>
      </w:pPr>
      <w:r>
        <w:rPr>
          <w:rFonts w:ascii="Times New Roman"/>
          <w:b w:val="false"/>
          <w:i w:val="false"/>
          <w:color w:val="000000"/>
          <w:sz w:val="28"/>
        </w:rPr>
        <w:t>                                    агенттігінің төрағасы (жетекші)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Дәмитов Базар Қабдошұлы      - Қазақстан Республикасының</w:t>
      </w:r>
    </w:p>
    <w:p>
      <w:pPr>
        <w:spacing w:after="0"/>
        <w:ind w:left="0"/>
        <w:jc w:val="both"/>
      </w:pPr>
      <w:r>
        <w:rPr>
          <w:rFonts w:ascii="Times New Roman"/>
          <w:b w:val="false"/>
          <w:i w:val="false"/>
          <w:color w:val="000000"/>
          <w:sz w:val="28"/>
        </w:rPr>
        <w:t>                                    Ғылым және жоғары білім</w:t>
      </w:r>
    </w:p>
    <w:p>
      <w:pPr>
        <w:spacing w:after="0"/>
        <w:ind w:left="0"/>
        <w:jc w:val="both"/>
      </w:pPr>
      <w:r>
        <w:rPr>
          <w:rFonts w:ascii="Times New Roman"/>
          <w:b w:val="false"/>
          <w:i w:val="false"/>
          <w:color w:val="000000"/>
          <w:sz w:val="28"/>
        </w:rPr>
        <w:t>                                    министрлігі Жоғары білім</w:t>
      </w:r>
    </w:p>
    <w:p>
      <w:pPr>
        <w:spacing w:after="0"/>
        <w:ind w:left="0"/>
        <w:jc w:val="both"/>
      </w:pPr>
      <w:r>
        <w:rPr>
          <w:rFonts w:ascii="Times New Roman"/>
          <w:b w:val="false"/>
          <w:i w:val="false"/>
          <w:color w:val="000000"/>
          <w:sz w:val="28"/>
        </w:rPr>
        <w:t xml:space="preserve">                                    департаментінің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Арын Ерлан Мұхтарұлы -       Қазақстан Республикасы</w:t>
      </w:r>
    </w:p>
    <w:p>
      <w:pPr>
        <w:spacing w:after="0"/>
        <w:ind w:left="0"/>
        <w:jc w:val="both"/>
      </w:pPr>
      <w:r>
        <w:rPr>
          <w:rFonts w:ascii="Times New Roman"/>
          <w:b w:val="false"/>
          <w:i w:val="false"/>
          <w:color w:val="000000"/>
          <w:sz w:val="28"/>
        </w:rPr>
        <w:t>                                  Денсаулық сақтау, білім және мәдениет</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Әлиев Рахат Мұхтарұлы -      Қазақстан Республикасының</w:t>
      </w:r>
    </w:p>
    <w:p>
      <w:pPr>
        <w:spacing w:after="0"/>
        <w:ind w:left="0"/>
        <w:jc w:val="both"/>
      </w:pPr>
      <w:r>
        <w:rPr>
          <w:rFonts w:ascii="Times New Roman"/>
          <w:b w:val="false"/>
          <w:i w:val="false"/>
          <w:color w:val="000000"/>
          <w:sz w:val="28"/>
        </w:rPr>
        <w:t xml:space="preserve">                                  Мемлекеттік кіріс вице-министрі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Бектұрғанов Нұралы -         Қазақстан Республикасының</w:t>
      </w:r>
    </w:p>
    <w:p>
      <w:pPr>
        <w:spacing w:after="0"/>
        <w:ind w:left="0"/>
        <w:jc w:val="both"/>
      </w:pPr>
      <w:r>
        <w:rPr>
          <w:rFonts w:ascii="Times New Roman"/>
          <w:b w:val="false"/>
          <w:i w:val="false"/>
          <w:color w:val="000000"/>
          <w:sz w:val="28"/>
        </w:rPr>
        <w:t>     Сұлтанұлы                    Ақпарат және қоғамдық келісім</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Власов Николай Афанасьевич - Қазақстан Республикасының</w:t>
      </w:r>
    </w:p>
    <w:p>
      <w:pPr>
        <w:spacing w:after="0"/>
        <w:ind w:left="0"/>
        <w:jc w:val="both"/>
      </w:pPr>
      <w:r>
        <w:rPr>
          <w:rFonts w:ascii="Times New Roman"/>
          <w:b w:val="false"/>
          <w:i w:val="false"/>
          <w:color w:val="000000"/>
          <w:sz w:val="28"/>
        </w:rPr>
        <w:t>                                  Ішкі істер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Елубаев Бауыржан Ысқақұлы  -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Досаев Ерболат Асқарбекұлы - Қазақстан Республикасының</w:t>
      </w:r>
    </w:p>
    <w:p>
      <w:pPr>
        <w:spacing w:after="0"/>
        <w:ind w:left="0"/>
        <w:jc w:val="both"/>
      </w:pPr>
      <w:r>
        <w:rPr>
          <w:rFonts w:ascii="Times New Roman"/>
          <w:b w:val="false"/>
          <w:i w:val="false"/>
          <w:color w:val="000000"/>
          <w:sz w:val="28"/>
        </w:rPr>
        <w:t xml:space="preserve">                                  Энергетика, индустрия және </w:t>
      </w:r>
    </w:p>
    <w:p>
      <w:pPr>
        <w:spacing w:after="0"/>
        <w:ind w:left="0"/>
        <w:jc w:val="both"/>
      </w:pPr>
      <w:r>
        <w:rPr>
          <w:rFonts w:ascii="Times New Roman"/>
          <w:b w:val="false"/>
          <w:i w:val="false"/>
          <w:color w:val="000000"/>
          <w:sz w:val="28"/>
        </w:rPr>
        <w:t>                                  сауда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Құзытбаева Ажар            - Қазақстан Республикасының</w:t>
      </w:r>
    </w:p>
    <w:p>
      <w:pPr>
        <w:spacing w:after="0"/>
        <w:ind w:left="0"/>
        <w:jc w:val="both"/>
      </w:pPr>
      <w:r>
        <w:rPr>
          <w:rFonts w:ascii="Times New Roman"/>
          <w:b w:val="false"/>
          <w:i w:val="false"/>
          <w:color w:val="000000"/>
          <w:sz w:val="28"/>
        </w:rPr>
        <w:t>     Қилымбекқызы                 Көлік және коммуникациялар</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Молдахметов Нұрлан         - Қазақстан Республикасының</w:t>
      </w:r>
    </w:p>
    <w:p>
      <w:pPr>
        <w:spacing w:after="0"/>
        <w:ind w:left="0"/>
        <w:jc w:val="both"/>
      </w:pPr>
      <w:r>
        <w:rPr>
          <w:rFonts w:ascii="Times New Roman"/>
          <w:b w:val="false"/>
          <w:i w:val="false"/>
          <w:color w:val="000000"/>
          <w:sz w:val="28"/>
        </w:rPr>
        <w:t>     Сәлкенұлы                    Қаржы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Мұсатаев Мұрат             - Қазақстан Республикасының</w:t>
      </w:r>
    </w:p>
    <w:p>
      <w:pPr>
        <w:spacing w:after="0"/>
        <w:ind w:left="0"/>
        <w:jc w:val="both"/>
      </w:pPr>
      <w:r>
        <w:rPr>
          <w:rFonts w:ascii="Times New Roman"/>
          <w:b w:val="false"/>
          <w:i w:val="false"/>
          <w:color w:val="000000"/>
          <w:sz w:val="28"/>
        </w:rPr>
        <w:t>     Хабділжаппарұлы              Экология және табиғат ресурстары</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Отаров Қадырхан Махмұтұлы  - Қазақстан Республикасының</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Сиврюкова Валентина        - Қазақстан Республикасының</w:t>
      </w:r>
    </w:p>
    <w:p>
      <w:pPr>
        <w:spacing w:after="0"/>
        <w:ind w:left="0"/>
        <w:jc w:val="both"/>
      </w:pPr>
      <w:r>
        <w:rPr>
          <w:rFonts w:ascii="Times New Roman"/>
          <w:b w:val="false"/>
          <w:i w:val="false"/>
          <w:color w:val="000000"/>
          <w:sz w:val="28"/>
        </w:rPr>
        <w:t>     Андреевна                    Еңбек және халықты</w:t>
      </w:r>
    </w:p>
    <w:p>
      <w:pPr>
        <w:spacing w:after="0"/>
        <w:ind w:left="0"/>
        <w:jc w:val="both"/>
      </w:pPr>
      <w:r>
        <w:rPr>
          <w:rFonts w:ascii="Times New Roman"/>
          <w:b w:val="false"/>
          <w:i w:val="false"/>
          <w:color w:val="000000"/>
          <w:sz w:val="28"/>
        </w:rPr>
        <w:t>                                  әлеуметтік қорғау</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Тоғысов Әмірбек Әнуарұлы   - Қазақстан Республикасы</w:t>
      </w:r>
    </w:p>
    <w:p>
      <w:pPr>
        <w:spacing w:after="0"/>
        <w:ind w:left="0"/>
        <w:jc w:val="both"/>
      </w:pPr>
      <w:r>
        <w:rPr>
          <w:rFonts w:ascii="Times New Roman"/>
          <w:b w:val="false"/>
          <w:i w:val="false"/>
          <w:color w:val="000000"/>
          <w:sz w:val="28"/>
        </w:rPr>
        <w:t>                                  Қорғаныс Министрінің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Құрам өзгерді - ҚР Үкіметінің 1999.03.18. N 33 өкімімен.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R990033_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