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8737" w14:textId="4568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Шаруашылық жүргізуші субъектілерге мемлекеттік емес сыртқы заемдар бойынша үкіметтік кепілдіктерді атқару кезінде пайда болған республикалық бюджеттің мерзімі өткен талаптарын сыныптау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15 мамыр N 64-ө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Шаруашылық жүргізуші субъектілердің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алдындағы берешегін (оның ішінде мерзімі өткен) оңтайландыру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Шаруашылық жүргізуші субъектілерге мемлекеттік емес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заемдар бойынша үкіметтік кепілдіктерді атқару кезінде пайда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бюджеттің мерзімі өткен талаптарын сыныптау жөнінде 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 Серік Ахметжанұлы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Қаржы вице-министрі,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 Құрманұлы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 Әбен Ағыбайұлы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Айтжанов Дулат Нүліұлы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Ауыл шаруашылығы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Жолдыбаева Сәуле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Мұсақызы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сауда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 Қайрат Сәлімұлы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туризм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Жақсылықов Тимур           - "Қазақстан Эксимбанкі"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Ермекұлы                     акционерлік қоғамы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Сартбаев Медет Мақсұтұлы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Мемлекеттік борыш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несиелендіру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директоры, комиссия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Жұмыс тобы 1999 жылғы 19 мамырға дейін: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шаруашылық жүргізуші субъектілерге мемлекеттік емес сыртқы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заемдар бойынша үкіметтік кепілдіктерді атқару кезінде пайда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мерзімі өткен талаптарына сыныптау жүргізсін;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 Үкіметіне заңдарда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тәртіппен жарғылық капиталға мемлекеттік 100 проценттік қатысуымен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лизингтік компания құру жөніндегі шешімнің жобасын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А.С.Павловқа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Омарбекова А.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