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a716" w14:textId="8e8a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салуға өзгерістерді дайындау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18 мамыр N 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Өңдеу кәсіпорындары саласын дамыту үшін жағдай жасау, салықтық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жүктемелерді жеңілдету және салық заңдарына тиісті өзгерістер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заңның жобасын дайындау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Павлов Александр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Сергеевич                Премьер-Министрінің орынбасары,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Ертілесова Жаннат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Жұрғалиқызы    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Жолдыбаев Сәуле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Мұсақызы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Нұрпейісов Қайрат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Айтмұхамбетұлы           Мемлекеттік кіріс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Уәйісов Мерей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Құрманұлы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Жұмыс тобы 1999 жылдың 30 мамырына дейін мерзімде машина жасау,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тоқыма және тігін, былғары-аяқ киім, химия өнеркәсіптерін қоса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алғанда өңдеу өнеркәсіптері саласын дамыту үшін қолайлы салық режимін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көздейтін заң актілерінің жобасын әзірлесін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Үкіметіне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Омарбекова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