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4be8" w14:textId="e4b4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Академик Айтмұхамед Абдоллаұлы Абдуллиннің өтініші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21 мамыр N 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Академик Айтмұхамед Абдоллаұлы Абдуллиннің мұнай мен газға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геологиялық-іздестіру жұмыстарын кеңейту мәселелері жөніндегі өтінішін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қарау үшін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Әбсаметов           - Ғылым және жоғары білім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Меліс Құдышұлы        департамент директорының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геология-минерология ғылымдарының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докторы,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Бодоев              - Азия экономикалық зерттеулер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Тамерлан Измайлович   орталығының директоры, геология-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минерология ғылымдарының кандидаты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Воцалевский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Эдгард Славомирович   ғылым академиясы Геология ғылымдары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институтының бөлім меңгерушісі,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геология-минерология ғылымдарының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докторы, профессор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Турков              - "Қазақстанкаспийшельф" АҚ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Олег Сергеевич        кеңесшісі, геология-минералогия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ғылымдарының кандидаты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Оразаева            - "Қазақойл" ұлттық мұнай-газ компаниясы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Сәуле Бахтиярқызы     Геология және геофизика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директоры, геология-минералогия ғылымдарының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кандидаты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Өтеев               - Табиғи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Наманғали             қорғау министрлігінің Геология және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қойнауын қорғау комитеті көмірсутегі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шикізаты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Жұмыс тобына көрсетілген мәселелер бойынша мемлекеттік басқару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органдарынан, кәсіпорындардан және ұйымдардан қажетті ақпарат сұратуға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Жұмыс тобы академик Айтмұхамед Абдоллаұлы Абдуллиннің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ұсыныстарын пайдалану туралы қорытындыны үстіміздегі жылдың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шілдесіне Қазақстан Республикасының Үкіметіне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өкімнің орындалуын бақылау Ғылым және жоғары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министрі Владимир Сергеевич Школьникке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Омарбекова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