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fba0" w14:textId="186f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қызметшілерді құқықтық білімге оқыту жөніндегі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3 маусым N 75-ө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Президентiнің 1999 жылғы 20 сәуiрде сыбайлас жемқорлыққа қарсы күрес мәселелерi жөнiндегi кеңесте айтқан тапсырмаларын және Қазақстан Республикасы Yкiметiнің 1999 жылғы 22 сәуiрдегi N 13 Хаттамалық шешiмiнiң 2-тармағының 3) тармақшасын iске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Әдiлет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министрлiктерінің, агенттiктерiнiң және ведомстволарының мемлекеттiк қызметшілерi үшін Қазақстан Республикасының Әдiлет министрлiгi белгілеген кесте бойынша тиiстi лекциялар топтамасын оқытатын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қызметшiлердiң Қазақстан Республикасы Конституциясының нормаларын, Қазақстан Республикасы Президентiнiң "Мемлекеттiк қызмет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U952370_ </w:t>
      </w:r>
      <w:r>
        <w:rPr>
          <w:rFonts w:ascii="Times New Roman"/>
          <w:b w:val="false"/>
          <w:i w:val="false"/>
          <w:color w:val="000000"/>
          <w:sz w:val="28"/>
        </w:rPr>
        <w:t>заң күшi бар Жарлығын, "Қазақстан Республикасының ұлттық қауiпсiздiгi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Z980233_ 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"Сыбайлас жемқорлыққа қарсы күрес туралы" Z980267 Қазақстан Республикасының Заңдарын және сыбайлас жемқорлыққа қарсы өзге де заңдарды бiлуiн тексеру мақсатында министрлiктер мен агенттiктер басшыларының орынбасарларын, сондай-ақ олардың құрылымдық бөлiмшелерi басшыларын, басшыларының орынбасарларын өз базасы негiзiнде компьютерлiк тестіден өткiзудi ұйымдастырсын және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1999 жылдың 5 маусымына дейiн тесттен өткiзудiң компьютерлiк бағдарламасына енгiзiлетiн сұрақтар тiзбесiн әзiрлесiн, бекiтсiн, сондай-ақ тест өткiзiлетiн мерзiмдердi белгiлесiн және оларды тиiстi мемлекеттiк органдарға хабарласын;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оқыту мен тест өткiзудiң қорытындылары туралы 1999 жылдың 15 шiлдесiне дейiн мерзiмде Қазақстан Республикасы Премьер-Министрiнiң Кеңсесiне хабарлайтын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министрлiктерiнiң, агенттiктерiнiң және ведомстволарының басшылары: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өкiмнiң 2-тармағының 2) тармақшасында көрсетілген мемлекеттiк қызметшiлердің сабақтарға және кейін компьютерлiк тестiден өтуге қатысуын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өздерi басшылық ететiн мемлекеттiк органдардағы осы өкiмнiң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2) тармақшасында көрсетiлмеген мемлекеттік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бiлiмiн тексерудi дербес жүзеге асырып, нәтижелерi туралы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Премьер-Министрiнiң Кеңсесiне 1999 жылғы 30 шiлдеден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кешiктiрмей хабарласын.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өкiмнiң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Кеңсесiне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