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d3db" w14:textId="e2cd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жылдың ІІІ тоқсанында Қазақстан Республикасы Үкіметінің мәжілістерінде қаралатын мәселелердің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5 шілде N 95-ө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1999 жылдың ІІІ тоқсанында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мәжілістерінде қаралатын мәселелердің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Орталық атқарушы органдар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мәжілістерінде қаралатын материалдардың уақтылы әзірленуін және енгізілуін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5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95-ө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Күні     Мәселенің атауы                 Материалды      Баяндамашылар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дайындауға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жауаптылар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 2                             3                 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 шілде  Қазақстан Республикасының     Ғылым және       В.С.Школьник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Инновациялық қызметінің       жоғары білім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тұжырымдамасы туралы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 шілде  Қазақстан Республикасының     Қазақстан        Р.В. Солодченко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1999 жылдың бірінші жарты     Республикасы     М.Қ. Әблязов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жылдығындағы әлеуметтік      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экономикалық дамуының        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қорытындылары туралы         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сауда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 шілде  Мемлекеттік бюджеттің         Қаржы             Ж.Ж.Ертілесова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1999 жылдың І жарты           министрлігі,      З.Х.Кәкімжанов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жылдығында атқарыл.           Мемлекеттік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уының қорытындылары          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туралы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 шілде  Қазақстан Республикасы        Қазақстан        Р.В.Солодченко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Үкіметінің 1998-2000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жылдарға арналған іс-        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қимылдар бағдарламасын       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іске асыру жөніндегі 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іс-шаралар жоспарының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1999 жылдың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жарты жылдығында орын.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далуы және Мемлекет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басшысының нұсқауларына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сәйкес тапсырмаларды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нақтылау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тамыз   Мемлекеттік                   Ғылым және       В.С.Школьник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инновациялық                 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бағдарлама туралы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тамыз   1999-2003 жылдарға арналған   Ауыл шаруашылығы  Ж.С.Кәрібжанов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мемлекеттік аграрлық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саясаттың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бағыттары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тамыз   Жолаушылар мен жүктерді       Көлік, коммуника. С.М.Бүркітбаев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тасымалдаудың қауіпсіздігін   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қамтамасыз етудің             туризм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жай-күйі туралы               (мүдделі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ліктермен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ведомстволармен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        "Қазақстан Республикасының     Энергетика,        М.Қ.Әблязов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қыркүйек тұрғын үй, әлеуметтік-мәдени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және әкімшілік-шаруашылықтық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мақсаттағы объектілерін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1999-2000 жылдың жылыту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кезеңіне дайындау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Үкіметтің 1999 жылғы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маусымдағы N 715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Қостанай, Ақмола, Қарағанды,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Оңтүстік Қазақстан облыста.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рында орындалуының барысы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        Әскери үлгідегі автоколонна.   Көлік,           С.М.Бүркітбаев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қыркүйек лардың жай-күйі мен олардың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жұмылдырушылық даярлығы       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туралы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        1999-2000 жылдарға             Қазақстан          Б.М.Имашев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қыркүйек арналған Қазақстан Республи.  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касындағы шағын кәсіпкерлікті  шағын кәсіпкерлікті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дамыту мен қолдаудың          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мемлекеттік бағдарламасының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орындалу барысы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Ақтөбе мен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облыстарының күйзелісті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қалаларында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дамыту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       Республикадағы мемлекеттік     Қазақстан        М.А.Дүйсембаев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қыркүйек сатып алулардың жай-күйі      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туралы                         мемлекетттік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сатып алулар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       Қазақстан Республикасының      Сыртқы істер      Е.А.Ыдырысов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қыркүйек халықаралық шарттарының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күшіне енуі үшін қажетті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мемлекет ішілік рәсімдерді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орындаудың жоспарын іске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асырудың барысы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