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48782" w14:textId="02487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Спорттың олимпиадалық түрлері бойынша республикалық федерациялардың құрметті президенттерін сайлау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1999 жылғы 6 шілде N 97-ө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Денсаулық сақтау, білім және спорт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министрлігінің қосымшаға сәйкес мемлекеттік органдардың бірінші басшыларын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Спорттың олимпиадалық түрлері бойынша республикалық федерациялардың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құрметті президенттері ретінде бекіту жөніндегі ұсынысы қабылдансын.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Қазақстан Республикасының Денсаулық сақтау, білім және 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министрлігі белгіленген тәртіппен Спорттың олимпиадалық түрлері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республикалық федерациялардың Құрметті президенттерін сайлауды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ұйымдастырсын.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1999 жылғы 6 шілдедегі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N 97-ө өкіміне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Спорттың олимпиадалық түрлері бойынша республикалық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федерациялардың Құрметті президенттері етіп сайлауға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ұсынылған мемлекеттік органдар мен өзге де ұйымдар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басшыларының тізімі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        - Н.Ө.Балғымбаев -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Бокс федерациясы                   Республикасы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        - Б.Н.Аманбаев - "Мұнайшы"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Күрес федерациясы                  акционерлік қоғамының 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        - И.Н.Тасмағанбетов - Атырау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Мылтық ату                        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Федерациясы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        - Д.Н.Назарбаева -"Хабар"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Гимнастика федерациясы             ЖАҚ президенті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        - О.Ә.Жандосов -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Жеңіл атлетика федерациясы         Республикасының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орынбасары - Қаржы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        - Қ.Е.Көшербаев -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Велосипед спорты                   Республикасының Денсаулық сақтау,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федерациясы                        білім және спорт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        - А.С.Сәрсенбаев -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Баскетбол федерациясы              Республикасының Мәдениет,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және қоғамдық келісім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        - Б.М.Сапарбаев - Қызылорда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Гандбол федерациясы                облысының әкімі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        - Н.Ә.Әбіқаев -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Волейбол федерациясы               Республикасының ҰҚК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        - М.Т.Есенбаев - Қарағанды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Байдарка мен каноэдан             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жүзу федерациясы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        - В.С.Школьник -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Конькимен жүгіру                   Республикасының Ғылым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спорты федерациясы                 жоғары білім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        - Т.Д.Дүйсенов -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Дзюдо федерациясы                  Республикасының Азаматтық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партиясының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        - З.Х.Кәкімжанов -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Шаңғы спорты                       Республикасының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федерациясы                        кіріс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        - Қ.К.Тоқаев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Стол теннисі федерациясы           Премьер-Министрінің орынбасары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Сыртқы істер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        - Л.К.Киынов - Маңғыстау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Желкенді қайық спорты             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федерациясы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        - И.П.Егармин - "Сауда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Жүзу федерациясы                   финанс-РР Қазақстан" БК 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        - Т.С.Асанов - Алматы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Қазіргі заманғы                    Алмалы ауданының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бессайыс және биатлон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федерациясы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        - Ж.С.Кәрібжанов -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Садақ ату федерациясы              Республикасы Премьер-Министрінің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орынбасары - Ауыл шаруашылығы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        - Қ.Қ.Мәсімов -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Таеквондо федерациясы              Республикасының Ұлттық Банкі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басқармасының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        - П.М.Новиков -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Теннис федерациясы                 Республикасы Қорғаныс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Спорт комитетінің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        - С.И.Кулагин - Ақмола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Триатлон федерациясы               облысының әкімі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        - М.Қ.Алтынбаев -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Ауыр атлетика федерациясы          Республикасы Қорғаныс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        - З.Қ.Нұрқаділов -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Семсерлесу федерациясы             облысының әкімі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        - Р.М.Әлиев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Футбол федерациясы                 Мемлекеттік кіріс бірінші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        - С.М.Бүркітбаев -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Көгалдағы хоккей                   Республикасының Көлік,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федерациясы                        коммуникациялар және туризм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        - В.В.Храпунов -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Шайбалы хоккей                     қаласының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федерациясы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        - А.А.Машкевич - Еуразия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Ат спорты федерациясы              банкінің 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Қасымбеков Б.А.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