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e04f" w14:textId="b86e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БҰҰ-ның Ахуалды өзгерту туралы Шеңберлі Конвенциясына Киото хаттамасын Қазақстан Республикасының бекітуі мәселесі жөніндегі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9 шілде N 99-ө. Күші жойылды -  Қазақстан Республикасы Үкіметінің 2000.04.17. N 590 қаулысымен. ~P000590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Біріккен Ұлттар Ұйымының Ахуалды өзгерту туралы Шеңберлі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Конвенциясына Киото хаттамасын Қазақстан Республикасының бекітуі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мәселелері бойынша экономикалық бағалау мен құқықтық сараптама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Мына құрамда Біріккен Ұлттар Ұйымының Ахуалды өзгерту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Шеңберлі Конвенциясына Киото хаттамасын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бекітуі мәселесі жөніндегі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Өтембаев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Ержан Әбілқайырұлы     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реформалар жөніндегі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төрағасы, жетекші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Ертілесова 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Жаннат Жұрғалиқызы          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Мұсатаев                   - Қазақстан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Мұрат Хабділжаппарұлы        ресурстар және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қорғау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Ойнаров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Азамат Рысқұлұлы             Экономикалық жоспарлау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агенттігі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Вершинин                   - Қазақстан Республикасы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 Юрьевич            министрлігінің халықаралық құқық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және хаттама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бастығының міндетін атқарушы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Сембаев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Ерболат Нәсенұлы             Сыртқы істер министрлігі Көп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жақты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департаментінің кеңесшісі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Сүлейменов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Қалқаман Айтбайұлы     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министрлігі Электр энергетикасы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және қатты отын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бөлім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Кенжебаева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Әлия Әлжанқызы               Премьер-Министрінің Кеңсесі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Сыртқы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байланыстар және хаттама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бөлімінің консультанты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Шәкенов Асқар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Мұхамбетқасымұлы       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реформалар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Экономикалық саясат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арнаулы бағдарламалар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департаментінің бас маманы,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хатшысы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БҰҰ-ның Ахуалды өзгерту туралы Шеңберлі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Конвенциясына Киото хаттамасын Қазақстан Республикасының бекітуі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мәселесі жөніндегі материалдарды 1999 жылдың 31 желтоқсанына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Үкіметіне ұсынсын.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