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cbd1" w14:textId="62bc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іс-қимыл жоспарына өзгерістер мен толықтырулар енгізу жөніндегі жұмыс тобы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9 шілде N 101-ө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1999 жылғы 9 маусымда Мемлекет басшысында болған кеңестің N 01-9/7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хаттамалық шешімін орындауды ұйымдастыру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Солодченко Роман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Владимирович                  Экономикалық жоспарлау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агенттігінің төрағасы,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Ертілесова Жаннат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Жұрғалиқызы                   бірінші вице-министрі, жетекшінің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Әбітаев Есберген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Әбітайұлы   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сауда бірінші вице-министрі, жетекшінің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Сәрсенбай Нұрлан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реформалар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төрағасының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Бектасов Әбен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Ағыбайұлы                     Мемлекеттік кіріс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Нұрқиянов Төлеухан   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Мұратқанұлы                   шаруашылығы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Құзытбаева Ажар             - Қазақстан Республикасының Көлік,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Қилымбекқызы                  коммуникациялар және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Ауанов Мырзахмет            -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Қожахметұлы                   және халықты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Дәмитов Нұрдин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Базарұлы                      Инвестициялар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Құрманғалиев Серік   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Шолпанқұлұлы                  монополияларды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бәсекені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агенттігі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Сағынтаев Бақытжан          - Қазақстан Республикасының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Әбдірұлы                      бизнесті қолдау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Котлов Андрей    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Николаевич                    министрлігі Заңдар және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құқық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Зверьков Вадим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Павлович        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Халықаралық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ынтымақтастық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Жұмыс тобы министрліктердің, агенттіктердің және облыстар, Астана және Алматы қалалары әкімдерінің ұсынған материалдарын қарасын, 1999 жылдың 20 шілдесіне Үкіметтің қарауына Үкіметтің іс-қимыл бағдарламасын және оны іске асыру жөніндегі Іс-шаралардың жоспарына өзгерістер мен толықтырулар енгізу жөнінде ұсыныс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Үкіметтің Бағдарламасы мен Іс-шараларының жоспары үстіміздегі жылдың екінші жарты жылдығының ішінде іске асырылатын және 2000 жылға ұсынылатын жедел шаралардың тізбесін қамтуы тиіс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органдардың басшылары жұмыс тобының мүшелерін 1999 жылдың 12-19 шілдесінде осы өкімнің 2 және 3-тармақтарына сәйкес материалдарды дайындау үшін Қазақстан Республикасының Экономикалық жоспарлау жөніндегі агенттігіне іс-сапарға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Жұмыс тобына белгіленген тәртіппен жұмыс үшін орталық және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жергілікті мемлекеттік органдардың мамандарын тартуға рұқсат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Осы өкімнің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Кеңсесіне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Икебаева А.Ж.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