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25ce" w14:textId="3ff2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жылғы астықтың сақталуын қамтамасыз ету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30 шілде N 116-ө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1999 жылғы астықтың сақталуын қамтамасыз етуге бағытталған іс-шараларды жүзеге асыру бойынша Қазақстан Республикасы мемлекеттік органдарының іс-қимылын үйлестіруді қамтамасыз ету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жұмыс тобы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орталық және жергілікті атқарушы органдардың: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астық компанияларының және "Азық-түлік келісімшарт корпорациясы" жабық акционерлік қоғамының ауыл шаруашылығы тауарын өндірушілерінен астық сатып алуға бағытталған ақшасының уақытында қайтарылуы;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желілік элеваторлар мен астық қабылдау пункттеріндегі мемлекеттік ресурстар мен мемлекеттік резервтегі астықты есепке алудың, сақтаудың және өткізудің белгіленген тәртібінің сақталуын бақылау;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астықтың республика шегінен тыс заңсыз әкетілуі фактілерін табу, анықтау және жолын кесу жөніндегі құрылымдық бөлімшелердің қызметін үйлестіру бойынша өзара іс-қимылын жүзеге асыруын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 осы өкімнің атқарылу барысы туралы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 ай сайын хабардар етіп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Облыстардың, Астана және Алматы қалаларының әкімдеріне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топтарын ұйымдастыру және осы секілді міндеттерді шешу үшін оларды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әкімдердің бірінші орынбасарларына жүктеу ұсынылсын.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30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116-ө өкіміне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1999 жылғы астықтың сақталуын бақылауды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үшін Қазақстан Республикасының мемлекеттік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органдарының іс-қимылын үйлестіру жөніндегі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тобының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Нүкенов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Маратқали Ордабайұлы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Кеден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Кузьменко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Михайлович   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Салық полициясы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Дружинин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Михайлович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Константинов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Васильевич     Бас прокурорының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Иванович           Ішкі істер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Айтжанов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Дулат Нүлиұлы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Асқарбекұлы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Құлмаханов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Шалбай                  Төтенше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Николай Владимирович    Табиғи монополияларды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бәсекені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              - "Азық-түлік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Нұрлан Еркебұланұлы     корпорациясы"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Ильяшенко             - "Республикалық 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Юрий Михайлович         сараптамасы" РМК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