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cb16" w14:textId="cfec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басқару органдарының құрылымын жетілдіру бойынша ұсыныс дайындау жөніндегі жұмыс тобы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жыл6һғы 20 қыркүйек N 135-ө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Мемлекеттік басқару органдарының құрылымын жетілдіру мақсатында: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Мына құрамда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Тілеубердин Алтай         - Қазақстан Республикасының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Абылайұлы                   Министрі Кеңсесінің Басшысы,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жетекші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Мыңбаев Сауат             -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Мұхаметбайұлы               шаруашылығы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Кәкімжанов Зейнолла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Халидоллаұлы                Мемлекеттік кіріс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Аханов Серік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Ахметжанұлы                 Экономикалық жоспарлау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агенттігі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Жәмішев Болат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Бидахметұлы                 Қаржы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Құзытбаева Ажар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Қилымбекқызы                Әділет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Сәрсенбай Нұрлан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Алдабергенұлы               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реформалар жөніндегі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төрағасының орынбасары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Аманбаев Мұрат           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Ермұханұлы                  Министрінің Кеңсесі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бөлімінің меңгерушісі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Шоқпытов Андар           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Мәулешұлы                   Министрінің Кеңсесі Аймақтық даму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және кадр бөлімінің меңгерушісі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Жұмыс тобына мемлекеттік органдардан жұмыс үшін қажетті есептер,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анықтамалар және басқа да ақпарат сұрату құқығы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Жұмыс тобы он күндік мерзімде Үкіметке мемлекеттік басқару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органдарының құрылымын жетілдіру жөнінде ұсыныс табыс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