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d8d6b" w14:textId="94d8d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тұтынушылардың құқықтарын қорғау жөніндегі құқықтық базаны жетілдіру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1999 жылғы 21 қазан N 151-ө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Табиғи монополияларды реттеу, бәсекелестiктi қорғау және шағын бизнестi қолдау жөнiндегi агенттiгiнiң мәселелерi" туралы Қазақстан Республикасы Yкiметiнiң 1999 жылғы 15 қарашадағы N 1713 қаулысына сәйкес және Қазақстан Республикасында тұтынушылардың құқықтарын қорғаудың мемлекеттік жүйесін одан әрі жетілдіруді жандандыру мақсатында: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Кiрiспе өзгерді - ҚР Үкіметінің 2002.03.21. N 18 өкімімен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R020018_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1999-2002 жылдары әзірленуі қажет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тұтынушылардың құқықтарын қорғау саласындағы тиісті нормативтік құқықтық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актілердің тізбесі бекітілсін.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1-тармақ өзгерді - ҚР Үкіметінің 2002.03.21. N 18 өкімімен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R020018_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өкімнің орындалуын бақылау Қазақстан Республикасының Табиғи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монополияларды реттеу, бәсекені қорғау және шағын бизнесті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жөніндегі агенттігіне жүктелсін.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1999 жылғы 21 қазандағы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N 151 өкімімен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1999-2002 жылдары жасалуы қажет тұтынушылардың құқықтарын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қорғау саласындағы нормативтік құқықтық актілердің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тізбесі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Тізбе өзгерді - ҚР Үкіметінің 2002.03.21. N 18 өкімімен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R020018_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Тізбе өзгерді - ҚР Үкіметінің 2002.08.02. N 118 өкімімен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R020118_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    Құжаттың атауы           Жауапты жасаушылар   Қолдануға    Аяқталу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р/с                                                 енгізу       нысаны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мерзімі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1         2                       3                    4          5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I. Қолданылып жүрген нормативтік құқықтық актілердің жаңа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редакциясын жасау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Бөлшек сауда              ЭСМ                    2002 ж.     Бiрлескен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ережелерi                 Монополия-             IV тоқсан   бұйрық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бизнесагенттiгi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Халыққа тұрмыстық қызмет  Монополиябизнес.      2002 жылдың  Бірлескен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көрсетудің ережесі        агенттiгi             II тоқсаны    бұйрық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II. Жаңа нормативтік құқықтық актілерді әзірлеу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 Қонақүй қызметтерін ұсыну   Монополиябизнес.     2002 жылдың  Бірлескен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ережесі                     агенттiгi           II тоқсаны   бұйрық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Табиғи газды пайдаланудың  ЭМРМ,Монополиябиз.   2002 жылдың   Бірлескен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ережесі                    несагенттiгi         II тоқсаны    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 Сұйытылған газды пайдала.  ЭМРМ,Монополиябиз.  2002 жылдың   Бірлескен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нудың ережесі              несагенттiгi        II тоқсаны   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 Коммуналдық қызмет көрсе.  Монополиябизнес.   2002 жылдың  Бірлескен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тулерді есептеу құралда.   агенттiгi, ЭМРМ    II тоқсаны  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рына сервистік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көрсетудің және оларды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жөндеудің ережесі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 Сатып алушының ақысыз ұсы. Монополиябизнес.  2002 жылдың  Бірлескен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ну немесе ұқсас тауармен   агенттiгi, ЭСМ    III тоқсаны  бұйрық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алмастыру туралы талабы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қолданылмайтын ұзақ пай.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даланылатын тауарлардың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тізбесі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15-23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Оқығандар: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Икебаева А.Ж.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Қасымбеков Б.А.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