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d6b00" w14:textId="61d6b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Жапония Эксимбанкінің несиелік желісін "Қарағандының металлургиялық комбинатындағы кокс газын тазарту цехының құрылысы" ТОКМS-426 келісімшартынан "Кеңқияқ-Атырау мұнай құбырының құрылысы" жобасына қайта ресімдеу жөніндегі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1999 жылғы 13 қараша N 159-ө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Жапония Эксимбанкінің несиелік желісін "Қарағандының металлургиялық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комбинатындағы кокс газын тазарту цехының құрылысы" ТОКМS-426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келісімшартынан (бұдан әрі - ТОКМS-426 келісімшарты) "Кеңқияқ-Атырау"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мұнай құбырының құрылысы" жобасына қайта ресімдеу мақсатында: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Мына құрамда жұмыс тобы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Школьник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Владимир Сергеевич     Энергетика, индустрия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министрі, басшы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Аханов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Серік Ахметжанұлы      Экономика бірінші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Сәйденов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Әнуар Ғалимоллаұлы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Әбілғазин           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Данияр Рүстемұлы       вице-министрі - Мемлекеттік мүлік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жекешелендіру комитетінің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Құзытбаева           - Қазақстан Республикасының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Ажар Қилымбекқызы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Ізтілеуов            - "Қазақстан Эксимбанкі" жабық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Бейсенбай Ізтілеуұлы   акционерлік қоғамының басқарма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Қазақстан Республикасының Әділет министрлігі апталық мерзімде ТОКМS-426 келісімшартына оның күшіне ену мәселесі жөнінде заңдық сараптама жасасын және кокс газын тазарту цехын салудан бас тартуға байланысты рәсімдер кезінде Қазақстан Республикасының мүдделерін құқықтық қорғауды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Қаржы министрлігі апталық мерзімде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ТОКМS-426 келісімшарты бойынша "Itochu Corporation" фирмасы мен "NKK"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фирмасының ТОКМS-426 келісімшарты жөніндегі шығындарына сараптама жасасын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Қазақстан Республикасына төлеуге тиісті сома туралы қорытындыны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Үкіметіне ұсынсын.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Орынбекова Д.К.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