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b03e" w14:textId="cdfb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жылдың І тоқсанында Қазақстан Республикасы Үкіметінің мәжілістерінде қаралатын мәселелердің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30 желтоқсан N 182-ө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2000 жылдың І тоқсанында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мәжілістерінде қаралатын мәселелердің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Орталық атқарушы органдар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мәжілістерінде қаралатын материалдардың уақытылы дайындалуын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енгізілуін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1999 жылғы 30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182-ө өкімімен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2000 жылдың І тоқсанында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мәжілістерінде қаралатын мәселелердің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Күні   !    Мәселенің атауы     !  Дайындауға   ! Баяндамашылар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!                        !  жауаптылар   !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18 қаңтар "Халық денсаулығы"       Денсаулық сақтау  М.Н.Омарова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мемлекеттік бағдарлама.  ісі жөніндегі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сының іске асырылу     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барысы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18 қаңтар Жұмыспен қамту саласын.  Еңбек және халық.  Н.В.Радостовец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дағы саясат туралы       ты әлеуметтік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ақпан   Мемлекеттік инвестиция.  Экономика          Ж.Ә.Күлекеев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лар бағдарламасы туралы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ақпан   Отандық МӨЗ шикізатпен   Энергетика,        В.С.Школьник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қамтамасыз ету туралы    индустрия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ақпан   Қазақстан Республикасы.  Экономика          Ж.Ә.Күлекеев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ның әлеуметтік-экономи.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калық дамуы мен Қазақ.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Үкіметінің іс-қимыл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жоспарының орындалуының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қорытындылары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ақпан   Мемлекеттік бюджеттің    Қаржы министрлігі,  М.Т. Есенбаев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1999 жылы атқарылуының  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қорытындылары туралы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 ақпан  Құрамында мысы бар       Көлік және коммуни.  С.М.Бүркітбаев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кабелдер мен көліктік-   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коммуникациялық кешен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жабдықтарының сақталуы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және Қазақстан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ликасында түсті метал.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дарды қабылдау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терінің қызметін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реттеу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15 ақпан  Мемлекеттік мүліктік     Әділет министрлігі   Б.Ә.Мұхамеджанов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міндеттемелерді орын.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дауға байланысты рә.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сімдерді оңтайландыру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 наурыз Қазақстан Республика.    Сыртқы істер         Е.Ә. Ыдырысов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сының халықаралық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ұйымдарға берешектерін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14 наурыз Қазақстан Республикасы.  Көлік және коммуни.  С.М.Бүркітбаев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ның азаматтық авиация.   кациялар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сының дамыту бағдарла.   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масы және ұшулардың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қауіпсіздігі деңгейін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арттыру 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21 наурыз Қызметтің лицензиялана.  Қаржы министрлігі,    М.Т.Есенбаев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тын түрлерін қысқарту,   Табиғи монополиялар.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сондай-ақ мемлекеттік    ды реттеу, бәсекені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кәсіпорындардың функ.   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цияларын қайта қарау     бизнесті қолдау жөнін.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туралы                   дегі агенттік,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21 наурыз Село тұрғындарына ал.    Денсаулық сақтау     М.Н.Омарова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ғашқы медициналық-сани.  ісі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тарлық көмек көрсетуді 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жақсарту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21 наурыз Акцизделетін өнімдердің  Мемлекеттік кіріс    З.Х.Кәкімжанов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заңсыз айналымына қарсы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күрестің тиімділігін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арттыру және "Этил спирті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мен алкоголь өнімінің өн.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дірілуін және айналымын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мемлекеттік реттеу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"1999 жылғы 16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Заңының талаптарын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28 наурыз "Қазақтелеком" ААҚ-ның     Табиғи монополия.  А.А.Тілеубердин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монополияға қарсы заңдарды ларды реттеу,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сақтауы жөніндегі қызметі  бәсекені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туралы                     және шағын биз.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несті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28 наурыз Қазақстан Республикасының  Табиғи ресурстар   С.Ж.Дәукеев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экологиялық жағдайы және  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1999 жылдың II жарты жыл. 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дығына көзделген іс-шара.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лардың жүзеге асырылуы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28 наурыз 2000 жылға арналған        Әділет министрлігі Б.Ә.Мұхамеджанов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заң жобасы жұмыстары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жоспарының орындалу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барысы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