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a9e3" w14:textId="e4aa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Конституциялық Кеңесінің 2002 жылғы 19 сәуірдегі N 1 қаулысымен бекітілген, Қазақстан Республикасы Конституциялық Кеңесінің Регламентіне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Конституциялық Кеңесінің 2005 жылғы 31 наурыздағы N 9-3/I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Конституциялық Кеңесі туралы" Қазақстан Республикасы Конституциялық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 және  </w:t>
      </w:r>
      <w:r>
        <w:rPr>
          <w:rFonts w:ascii="Times New Roman"/>
          <w:b w:val="false"/>
          <w:i w:val="false"/>
          <w:color w:val="000000"/>
          <w:sz w:val="28"/>
        </w:rPr>
        <w:t xml:space="preserve">41-бабы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2-тармағына, Қазақстан Республикасы Конституциялық Кеңесі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абзацына сәйкес Қазақстан Республикасы Конституциялық Кеңесі 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Қазақстан Республикасы Конституциялық Кеңесінің 2002 жылғы 19 сәуірдегі N 1 қаулысымен бекітілген, Қазақстан Республикасы Конституциялық Кеңесінің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Конституциялық Кеңесінің Жаршысы, 2002 жыл, N 5 басылым; "Юридическая газета" 2002 жылғы 15 мамыр, N 19) мынадай мазмұндағы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мәтініндегі "Қазақстан Республикасы Президентінің "Қазақстан Республикасының Конституциялық Кеңесі туралы" конституциялық заң күші бар Жарлығы" және "Жарлықтың" деген сөздер "Қазақстан Республикасының Конституциялық заңы" және "Конституциялық заңның"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"... республикалық ресми басылымдарда ..." деген сөздерден кейін ", Қазақстан Республикасы Конституциялық Кеңесінің Жаршысында, сондай-ақ Қазақстан Республикасы Конституциялық Кеңесінің нормативтік қаулылары Жинағында"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қаулы: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органдар мен лауазымды адамдарға жіберілсін;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Конституциялық Кеңесінің Жаршысында, "Юридическая газетада" және "Заң газетінде"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3. Осы қаулы оны қабылдаған күннен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Конституциялық Кеңесінің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