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dd15" w14:textId="089d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 2007 жылғы 21 мамырдағы N 254-ІII Қазақстан Республикасы Заңының қабылдануына байланысты Қазақстан Республикасы Конституциялық Кеңесінің кейбір нормативтік қаулыларын қайта қарау туралы</w:t>
      </w:r>
    </w:p>
    <w:p>
      <w:pPr>
        <w:spacing w:after="0"/>
        <w:ind w:left="0"/>
        <w:jc w:val="both"/>
      </w:pPr>
      <w:r>
        <w:rPr>
          <w:rFonts w:ascii="Times New Roman"/>
          <w:b w:val="false"/>
          <w:i w:val="false"/>
          <w:color w:val="000000"/>
          <w:sz w:val="28"/>
        </w:rPr>
        <w:t>Қазақстан Республикасы Конституциялық Кеңесінің 2007 жылғы 8 қарашадағы N 9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Конституциялық Кеңесі, Төраға И.И.Рогов, Кеңес мүшелері Х.Ә.Әбішев, Қ.Ж.Балтабаев, Н.В.Белоруков, В.А.Малиновский, А.М.Нұрмағамбетов, Ү.М.Стамқұлов қатысқан құрамда, мыналардың: </w:t>
      </w:r>
    </w:p>
    <w:bookmarkEnd w:id="0"/>
    <w:p>
      <w:pPr>
        <w:spacing w:after="0"/>
        <w:ind w:left="0"/>
        <w:jc w:val="both"/>
      </w:pPr>
      <w:r>
        <w:rPr>
          <w:rFonts w:ascii="Times New Roman"/>
          <w:b w:val="false"/>
          <w:i w:val="false"/>
          <w:color w:val="000000"/>
          <w:sz w:val="28"/>
        </w:rPr>
        <w:t xml:space="preserve">
      Қазақстан Республикасы Парламенті Сенатының өкілі - Қазақстан Республикасы Парламенті Сенатының депутаты Қ.Ахметовтың, </w:t>
      </w:r>
    </w:p>
    <w:p>
      <w:pPr>
        <w:spacing w:after="0"/>
        <w:ind w:left="0"/>
        <w:jc w:val="both"/>
      </w:pPr>
      <w:r>
        <w:rPr>
          <w:rFonts w:ascii="Times New Roman"/>
          <w:b w:val="false"/>
          <w:i w:val="false"/>
          <w:color w:val="000000"/>
          <w:sz w:val="28"/>
        </w:rPr>
        <w:t xml:space="preserve">
      Қазақстан Республикасы Парламенті Мәжілісінің өкілі - Қазақстан Республикасы Парламенті Мәжілісінің депутаты Н.Н.Турецкийдің, </w:t>
      </w:r>
    </w:p>
    <w:p>
      <w:pPr>
        <w:spacing w:after="0"/>
        <w:ind w:left="0"/>
        <w:jc w:val="both"/>
      </w:pPr>
      <w:r>
        <w:rPr>
          <w:rFonts w:ascii="Times New Roman"/>
          <w:b w:val="false"/>
          <w:i w:val="false"/>
          <w:color w:val="000000"/>
          <w:sz w:val="28"/>
        </w:rPr>
        <w:t xml:space="preserve">
      Қазақстан Республикасы Үкіметінің өкілі - Қазақстан Республикасының Әділет вице-министрі Д.Р.Құсдәулетовтың, </w:t>
      </w:r>
    </w:p>
    <w:p>
      <w:pPr>
        <w:spacing w:after="0"/>
        <w:ind w:left="0"/>
        <w:jc w:val="both"/>
      </w:pPr>
      <w:r>
        <w:rPr>
          <w:rFonts w:ascii="Times New Roman"/>
          <w:b w:val="false"/>
          <w:i w:val="false"/>
          <w:color w:val="000000"/>
          <w:sz w:val="28"/>
        </w:rPr>
        <w:t xml:space="preserve">
      Қазақстан Республикасы Жоғарғы Сотының өкілі - Қазақстан Республикасы Жоғарғы Сотының судьясы Ж.Н.Бәйішевтің, </w:t>
      </w:r>
    </w:p>
    <w:p>
      <w:pPr>
        <w:spacing w:after="0"/>
        <w:ind w:left="0"/>
        <w:jc w:val="both"/>
      </w:pPr>
      <w:r>
        <w:rPr>
          <w:rFonts w:ascii="Times New Roman"/>
          <w:b w:val="false"/>
          <w:i w:val="false"/>
          <w:color w:val="000000"/>
          <w:sz w:val="28"/>
        </w:rPr>
        <w:t xml:space="preserve">
      Қазақстан Республикасы Бас прокуратурасының өкілі - Қазақстан Республикасы Бас Прокурорының орынбасары А.Қ.Дауылбаевтың, </w:t>
      </w:r>
    </w:p>
    <w:p>
      <w:pPr>
        <w:spacing w:after="0"/>
        <w:ind w:left="0"/>
        <w:jc w:val="both"/>
      </w:pPr>
      <w:r>
        <w:rPr>
          <w:rFonts w:ascii="Times New Roman"/>
          <w:b w:val="false"/>
          <w:i w:val="false"/>
          <w:color w:val="000000"/>
          <w:sz w:val="28"/>
        </w:rPr>
        <w:t xml:space="preserve">
      Қазақстан Республикасындағы Адам құқықтары жөніндегі уәкіл А.О.Шәкіровтің, </w:t>
      </w:r>
    </w:p>
    <w:p>
      <w:pPr>
        <w:spacing w:after="0"/>
        <w:ind w:left="0"/>
        <w:jc w:val="both"/>
      </w:pPr>
      <w:r>
        <w:rPr>
          <w:rFonts w:ascii="Times New Roman"/>
          <w:b w:val="false"/>
          <w:i w:val="false"/>
          <w:color w:val="000000"/>
          <w:sz w:val="28"/>
        </w:rPr>
        <w:t xml:space="preserve">
      Қазақстан Республикасы Индустрия және сауда министрлігінің өкілі - Қазақстан Республикасы Индустрия және сауда министрлігінің Жауапты хатшысы В.К.Советскийдің қатысуымен, </w:t>
      </w:r>
    </w:p>
    <w:p>
      <w:pPr>
        <w:spacing w:after="0"/>
        <w:ind w:left="0"/>
        <w:jc w:val="both"/>
      </w:pPr>
      <w:r>
        <w:rPr>
          <w:rFonts w:ascii="Times New Roman"/>
          <w:b w:val="false"/>
          <w:i w:val="false"/>
          <w:color w:val="000000"/>
          <w:sz w:val="28"/>
        </w:rPr>
        <w:t xml:space="preserve">
      өзінің ашық отырысында""Қазақстан Республикасының Конституциясына өзгерістер мен толықтырулар енгізу туралы" 2007 жылғы 21 мамырдағы N 254-ІII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қабылдануына байланысты Қазақстан Республикасы Конституциялық Кеңесінің бұдан бұрын қабылданған кейбір нормативтік қаулыларын қайта қарау туралы мәселені қарады. </w:t>
      </w:r>
    </w:p>
    <w:p>
      <w:pPr>
        <w:spacing w:after="0"/>
        <w:ind w:left="0"/>
        <w:jc w:val="both"/>
      </w:pPr>
      <w:r>
        <w:rPr>
          <w:rFonts w:ascii="Times New Roman"/>
          <w:b w:val="false"/>
          <w:i w:val="false"/>
          <w:color w:val="000000"/>
          <w:sz w:val="28"/>
        </w:rPr>
        <w:t xml:space="preserve">
      Баяндамашы - Конституциялық Кеңестің мүшесі Н.В.Белоруковтың хабарлауын, отырысқа қатысушылардың сөздерін тыңдап, Конституциялық Кеңесінің нормативтік қаулыларын және өзге де конституциялық іс жүргізу материалдарын талдап,  </w:t>
      </w:r>
      <w:r>
        <w:rPr>
          <w:rFonts w:ascii="Times New Roman"/>
          <w:b/>
          <w:i w:val="false"/>
          <w:color w:val="000000"/>
          <w:sz w:val="28"/>
        </w:rPr>
        <w:t xml:space="preserve">Қазақстан Республикасы Конституциялық Кеңесі мынаны   анықтады: </w:t>
      </w:r>
    </w:p>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2007 жылғы 21 мамырдағы N 254-ІII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арқылы еліміздің Негізгі Заңына елеулі тузетулер енгізілді. Конституциялық новеллаларда қоғамдық және мемлекеттік институттардың бірігіп кетуіне және қоғамдық бірлестіктерді мемлекеттік қаржыландыруға салынатын тыйымды алып тастау (Конституцияның  </w:t>
      </w:r>
      <w:r>
        <w:rPr>
          <w:rFonts w:ascii="Times New Roman"/>
          <w:b w:val="false"/>
          <w:i w:val="false"/>
          <w:color w:val="000000"/>
          <w:sz w:val="28"/>
        </w:rPr>
        <w:t xml:space="preserve">5-бабы </w:t>
      </w:r>
      <w:r>
        <w:rPr>
          <w:rFonts w:ascii="Times New Roman"/>
          <w:b w:val="false"/>
          <w:i w:val="false"/>
          <w:color w:val="000000"/>
          <w:sz w:val="28"/>
        </w:rPr>
        <w:t xml:space="preserve">), өлім жазасын қолдану ауқымын шектеу (Конституцияның  </w:t>
      </w:r>
      <w:r>
        <w:rPr>
          <w:rFonts w:ascii="Times New Roman"/>
          <w:b w:val="false"/>
          <w:i w:val="false"/>
          <w:color w:val="000000"/>
          <w:sz w:val="28"/>
        </w:rPr>
        <w:t xml:space="preserve">15-бабы </w:t>
      </w:r>
      <w:r>
        <w:rPr>
          <w:rFonts w:ascii="Times New Roman"/>
          <w:b w:val="false"/>
          <w:i w:val="false"/>
          <w:color w:val="000000"/>
          <w:sz w:val="28"/>
        </w:rPr>
        <w:t xml:space="preserve">), тек қана соттың санкциясымен тұтқындау және қамауда ұстау (Конституцияның  </w:t>
      </w:r>
      <w:r>
        <w:rPr>
          <w:rFonts w:ascii="Times New Roman"/>
          <w:b w:val="false"/>
          <w:i w:val="false"/>
          <w:color w:val="000000"/>
          <w:sz w:val="28"/>
        </w:rPr>
        <w:t xml:space="preserve">16-бабы </w:t>
      </w:r>
      <w:r>
        <w:rPr>
          <w:rFonts w:ascii="Times New Roman"/>
          <w:b w:val="false"/>
          <w:i w:val="false"/>
          <w:color w:val="000000"/>
          <w:sz w:val="28"/>
        </w:rPr>
        <w:t xml:space="preserve">) көзделген. Конституцияға Республика Президенті сайланатын мерзімді ( </w:t>
      </w:r>
      <w:r>
        <w:rPr>
          <w:rFonts w:ascii="Times New Roman"/>
          <w:b w:val="false"/>
          <w:i w:val="false"/>
          <w:color w:val="000000"/>
          <w:sz w:val="28"/>
        </w:rPr>
        <w:t xml:space="preserve">41-бап </w:t>
      </w:r>
      <w:r>
        <w:rPr>
          <w:rFonts w:ascii="Times New Roman"/>
          <w:b w:val="false"/>
          <w:i w:val="false"/>
          <w:color w:val="000000"/>
          <w:sz w:val="28"/>
        </w:rPr>
        <w:t xml:space="preserve">), Парламенттің өкілеттігін, депутаттарының санын, оларды сайлау тәртібін және өкілеттігін тоқтату негіздерін ( </w:t>
      </w:r>
      <w:r>
        <w:rPr>
          <w:rFonts w:ascii="Times New Roman"/>
          <w:b w:val="false"/>
          <w:i w:val="false"/>
          <w:color w:val="000000"/>
          <w:sz w:val="28"/>
        </w:rPr>
        <w:t xml:space="preserve">50-58 </w:t>
      </w:r>
      <w:r>
        <w:rPr>
          <w:rFonts w:ascii="Times New Roman"/>
          <w:b w:val="false"/>
          <w:i w:val="false"/>
          <w:color w:val="000000"/>
          <w:sz w:val="28"/>
        </w:rPr>
        <w:t xml:space="preserve">,  </w:t>
      </w:r>
      <w:r>
        <w:rPr>
          <w:rFonts w:ascii="Times New Roman"/>
          <w:b w:val="false"/>
          <w:i w:val="false"/>
          <w:color w:val="000000"/>
          <w:sz w:val="28"/>
        </w:rPr>
        <w:t xml:space="preserve">61-63-баптар) </w:t>
      </w:r>
      <w:r>
        <w:rPr>
          <w:rFonts w:ascii="Times New Roman"/>
          <w:b w:val="false"/>
          <w:i w:val="false"/>
          <w:color w:val="000000"/>
          <w:sz w:val="28"/>
        </w:rPr>
        <w:t xml:space="preserve">, Үкіметті ( </w:t>
      </w:r>
      <w:r>
        <w:rPr>
          <w:rFonts w:ascii="Times New Roman"/>
          <w:b w:val="false"/>
          <w:i w:val="false"/>
          <w:color w:val="000000"/>
          <w:sz w:val="28"/>
        </w:rPr>
        <w:t xml:space="preserve">44, </w:t>
      </w:r>
      <w:r>
        <w:rPr>
          <w:rFonts w:ascii="Times New Roman"/>
          <w:b w:val="false"/>
          <w:i w:val="false"/>
          <w:color w:val="000000"/>
          <w:sz w:val="28"/>
        </w:rPr>
        <w:t xml:space="preserve"> 56-баптар) </w:t>
      </w:r>
      <w:r>
        <w:rPr>
          <w:rFonts w:ascii="Times New Roman"/>
          <w:b w:val="false"/>
          <w:i w:val="false"/>
          <w:color w:val="000000"/>
          <w:sz w:val="28"/>
        </w:rPr>
        <w:t xml:space="preserve">, Конституциялық Кеңесті ( </w:t>
      </w:r>
      <w:r>
        <w:rPr>
          <w:rFonts w:ascii="Times New Roman"/>
          <w:b w:val="false"/>
          <w:i w:val="false"/>
          <w:color w:val="000000"/>
          <w:sz w:val="28"/>
        </w:rPr>
        <w:t xml:space="preserve">57, </w:t>
      </w:r>
      <w:r>
        <w:rPr>
          <w:rFonts w:ascii="Times New Roman"/>
          <w:b w:val="false"/>
          <w:i w:val="false"/>
          <w:color w:val="000000"/>
          <w:sz w:val="28"/>
        </w:rPr>
        <w:t xml:space="preserve"> 71-баптар) </w:t>
      </w:r>
      <w:r>
        <w:rPr>
          <w:rFonts w:ascii="Times New Roman"/>
          <w:b w:val="false"/>
          <w:i w:val="false"/>
          <w:color w:val="000000"/>
          <w:sz w:val="28"/>
        </w:rPr>
        <w:t xml:space="preserve"> және басқа да кейбір мемлекеттік органдарды ( </w:t>
      </w:r>
      <w:r>
        <w:rPr>
          <w:rFonts w:ascii="Times New Roman"/>
          <w:b w:val="false"/>
          <w:i w:val="false"/>
          <w:color w:val="000000"/>
          <w:sz w:val="28"/>
        </w:rPr>
        <w:t xml:space="preserve">57, </w:t>
      </w:r>
      <w:r>
        <w:rPr>
          <w:rFonts w:ascii="Times New Roman"/>
          <w:b w:val="false"/>
          <w:i w:val="false"/>
          <w:color w:val="000000"/>
          <w:sz w:val="28"/>
        </w:rPr>
        <w:t xml:space="preserve"> 58-баптар) </w:t>
      </w:r>
      <w:r>
        <w:rPr>
          <w:rFonts w:ascii="Times New Roman"/>
          <w:b w:val="false"/>
          <w:i w:val="false"/>
          <w:color w:val="000000"/>
          <w:sz w:val="28"/>
        </w:rPr>
        <w:t xml:space="preserve"> құру рәсімдерін өзгертетін түзетулер енгізілді. Негізгі Заңның сот және құқық қорғау жүйелерінің ( </w:t>
      </w:r>
      <w:r>
        <w:rPr>
          <w:rFonts w:ascii="Times New Roman"/>
          <w:b w:val="false"/>
          <w:i w:val="false"/>
          <w:color w:val="000000"/>
          <w:sz w:val="28"/>
        </w:rPr>
        <w:t xml:space="preserve">75, </w:t>
      </w:r>
      <w:r>
        <w:rPr>
          <w:rFonts w:ascii="Times New Roman"/>
          <w:b w:val="false"/>
          <w:i w:val="false"/>
          <w:color w:val="000000"/>
          <w:sz w:val="28"/>
        </w:rPr>
        <w:t xml:space="preserve"> 82, </w:t>
      </w:r>
      <w:r>
        <w:rPr>
          <w:rFonts w:ascii="Times New Roman"/>
          <w:b w:val="false"/>
          <w:i w:val="false"/>
          <w:color w:val="000000"/>
          <w:sz w:val="28"/>
        </w:rPr>
        <w:t xml:space="preserve"> 84-баптар) </w:t>
      </w:r>
      <w:r>
        <w:rPr>
          <w:rFonts w:ascii="Times New Roman"/>
          <w:b w:val="false"/>
          <w:i w:val="false"/>
          <w:color w:val="000000"/>
          <w:sz w:val="28"/>
        </w:rPr>
        <w:t xml:space="preserve">, жергілікті мемлекеттік басқару және өзін-өзі басқару ( </w:t>
      </w:r>
      <w:r>
        <w:rPr>
          <w:rFonts w:ascii="Times New Roman"/>
          <w:b w:val="false"/>
          <w:i w:val="false"/>
          <w:color w:val="000000"/>
          <w:sz w:val="28"/>
        </w:rPr>
        <w:t xml:space="preserve">86, </w:t>
      </w:r>
      <w:r>
        <w:rPr>
          <w:rFonts w:ascii="Times New Roman"/>
          <w:b w:val="false"/>
          <w:i w:val="false"/>
          <w:color w:val="000000"/>
          <w:sz w:val="28"/>
        </w:rPr>
        <w:t xml:space="preserve"> 87, </w:t>
      </w:r>
      <w:r>
        <w:rPr>
          <w:rFonts w:ascii="Times New Roman"/>
          <w:b w:val="false"/>
          <w:i w:val="false"/>
          <w:color w:val="000000"/>
          <w:sz w:val="28"/>
        </w:rPr>
        <w:t xml:space="preserve"> 89-баптар) </w:t>
      </w:r>
      <w:r>
        <w:rPr>
          <w:rFonts w:ascii="Times New Roman"/>
          <w:b w:val="false"/>
          <w:i w:val="false"/>
          <w:color w:val="000000"/>
          <w:sz w:val="28"/>
        </w:rPr>
        <w:t xml:space="preserve"> қызметін регламенттейтін және басқа да кейбір нормалары өзгертілді. </w:t>
      </w:r>
    </w:p>
    <w:p>
      <w:pPr>
        <w:spacing w:after="0"/>
        <w:ind w:left="0"/>
        <w:jc w:val="both"/>
      </w:pPr>
      <w:r>
        <w:rPr>
          <w:rFonts w:ascii="Times New Roman"/>
          <w:b w:val="false"/>
          <w:i w:val="false"/>
          <w:color w:val="000000"/>
          <w:sz w:val="28"/>
        </w:rPr>
        <w:t xml:space="preserve">
      Конституциялық реформа негізгі қоғамдық-саяси институттар мен олардың даму келешегін түсінудегі жаңа тұжырымдамалық көзқарастарды айқындап берді. Конституцияға енгізілген бірқатар өзгерістер мен толықтырулар  </w:t>
      </w:r>
      <w:r>
        <w:rPr>
          <w:rFonts w:ascii="Times New Roman"/>
          <w:b w:val="false"/>
          <w:i w:val="false"/>
          <w:color w:val="000000"/>
          <w:sz w:val="28"/>
        </w:rPr>
        <w:t xml:space="preserve">(5, </w:t>
      </w:r>
      <w:r>
        <w:rPr>
          <w:rFonts w:ascii="Times New Roman"/>
          <w:b w:val="false"/>
          <w:i w:val="false"/>
          <w:color w:val="000000"/>
          <w:sz w:val="28"/>
        </w:rPr>
        <w:t xml:space="preserve"> 43, </w:t>
      </w:r>
      <w:r>
        <w:rPr>
          <w:rFonts w:ascii="Times New Roman"/>
          <w:b w:val="false"/>
          <w:i w:val="false"/>
          <w:color w:val="000000"/>
          <w:sz w:val="28"/>
        </w:rPr>
        <w:t xml:space="preserve"> 44, </w:t>
      </w:r>
      <w:r>
        <w:rPr>
          <w:rFonts w:ascii="Times New Roman"/>
          <w:b w:val="false"/>
          <w:i w:val="false"/>
          <w:color w:val="000000"/>
          <w:sz w:val="28"/>
        </w:rPr>
        <w:t xml:space="preserve"> 51, </w:t>
      </w:r>
      <w:r>
        <w:rPr>
          <w:rFonts w:ascii="Times New Roman"/>
          <w:b w:val="false"/>
          <w:i w:val="false"/>
          <w:color w:val="000000"/>
          <w:sz w:val="28"/>
        </w:rPr>
        <w:t xml:space="preserve"> 84, </w:t>
      </w:r>
      <w:r>
        <w:rPr>
          <w:rFonts w:ascii="Times New Roman"/>
          <w:b w:val="false"/>
          <w:i w:val="false"/>
          <w:color w:val="000000"/>
          <w:sz w:val="28"/>
        </w:rPr>
        <w:t xml:space="preserve"> 89-баптар) </w:t>
      </w:r>
      <w:r>
        <w:rPr>
          <w:rFonts w:ascii="Times New Roman"/>
          <w:b w:val="false"/>
          <w:i w:val="false"/>
          <w:color w:val="000000"/>
          <w:sz w:val="28"/>
        </w:rPr>
        <w:t xml:space="preserve">, өзара байланыса келе, мемлекеттік биліктің мақсатын, мемлекет функциясының мазмұнын жаңаша түсіндіруге, мемлекеттік органдардың, қоғамдық бірлестіктер мен азаматтардың өзара қарым-қатынасы принциптерін айқындауға, азаматтық қоғам институттарын мемлекеттік маңызы бар мәселелерді шешуге кеңінен қатыстыруға, өзгеріп отыратын қоғамдық қатынастармен бара-бар заң нормаларын белгілеуге мүмкіндік береді. </w:t>
      </w:r>
    </w:p>
    <w:p>
      <w:pPr>
        <w:spacing w:after="0"/>
        <w:ind w:left="0"/>
        <w:jc w:val="both"/>
      </w:pPr>
      <w:r>
        <w:rPr>
          <w:rFonts w:ascii="Times New Roman"/>
          <w:b w:val="false"/>
          <w:i w:val="false"/>
          <w:color w:val="000000"/>
          <w:sz w:val="28"/>
        </w:rPr>
        <w:t xml:space="preserve">
      Бұл еліміздің бүкіл нормативтік құқықтық базасын, Қазақстан Республикасы Конституциялық Кеңесінің нормативтік қаулыларын қоса отырып, жаңартылған  </w:t>
      </w:r>
      <w:r>
        <w:rPr>
          <w:rFonts w:ascii="Times New Roman"/>
          <w:b w:val="false"/>
          <w:i w:val="false"/>
          <w:color w:val="000000"/>
          <w:sz w:val="28"/>
        </w:rPr>
        <w:t xml:space="preserve">Конституцияға </w:t>
      </w:r>
      <w:r>
        <w:rPr>
          <w:rFonts w:ascii="Times New Roman"/>
          <w:b w:val="false"/>
          <w:i w:val="false"/>
          <w:color w:val="000000"/>
          <w:sz w:val="28"/>
        </w:rPr>
        <w:t xml:space="preserve"> сәйкестендіруді талап етеді. </w:t>
      </w:r>
    </w:p>
    <w:p>
      <w:pPr>
        <w:spacing w:after="0"/>
        <w:ind w:left="0"/>
        <w:jc w:val="both"/>
      </w:pPr>
      <w:r>
        <w:rPr>
          <w:rFonts w:ascii="Times New Roman"/>
          <w:b w:val="false"/>
          <w:i w:val="false"/>
          <w:color w:val="000000"/>
          <w:sz w:val="28"/>
        </w:rPr>
        <w:t xml:space="preserve">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36-бабы </w:t>
      </w:r>
      <w:r>
        <w:rPr>
          <w:rFonts w:ascii="Times New Roman"/>
          <w:b w:val="false"/>
          <w:i w:val="false"/>
          <w:color w:val="000000"/>
          <w:sz w:val="28"/>
        </w:rPr>
        <w:t xml:space="preserve"> 1-тармағының 1) тармақшасына сәйкес Конституциялық Кеңестің шешімін ол өз бастамасы бойынша, егер Кеңес қабылданған шешімге негіз болған Конституция нормасы өзгерді деп тапқан жағдайда, қайта қарауы мүмкін. </w:t>
      </w:r>
    </w:p>
    <w:p>
      <w:pPr>
        <w:spacing w:after="0"/>
        <w:ind w:left="0"/>
        <w:jc w:val="both"/>
      </w:pPr>
      <w:r>
        <w:rPr>
          <w:rFonts w:ascii="Times New Roman"/>
          <w:b w:val="false"/>
          <w:i w:val="false"/>
          <w:color w:val="000000"/>
          <w:sz w:val="28"/>
        </w:rPr>
        <w:t xml:space="preserve">
      Жүргізілген талдау көрсеткеніндей, Конституциялық Кеңестің бұдан бұрын қабылданған кейбір нормативтік қаулылары қайта қарауды талап етеді. Негізгі Заңның өзгертілген және толықтырылған нормаларына сәйкес келмейтіндері толығымен жойылуға тиіс, Конституциялық Кеңестің конституциялық новеллаларға сәйкес келмейтін жекелеген ережелерін алып тастағанда Конституция нормаларын түсіндірудің ішкі қисыны, мазмұндылығы мен мағынасы жоғалмайтын нормативтік қаулылары ішінара жойылуға тиіс. Сол арқылы, Конституциялық Кеңестің тиісті конституциялық өкілеттігі жүзеге асырыла отырып қабылданып, ішінара күші жойылып отырған қорытынды шешімдерде бекітілген құқықтық позициялардың нысаны өзгермейді және ауқымы кеңеймейді. </w:t>
      </w:r>
    </w:p>
    <w:p>
      <w:pPr>
        <w:spacing w:after="0"/>
        <w:ind w:left="0"/>
        <w:jc w:val="both"/>
      </w:pPr>
      <w:r>
        <w:rPr>
          <w:rFonts w:ascii="Times New Roman"/>
          <w:b w:val="false"/>
          <w:i w:val="false"/>
          <w:color w:val="000000"/>
          <w:sz w:val="28"/>
        </w:rPr>
        <w:t xml:space="preserve">
      Жазылғанның негізінде, "Қазақстан Республикасының Конституциялық Кеңесі туралы" Қазақстан Республикасы Конституциялық заңының  </w:t>
      </w:r>
      <w:r>
        <w:rPr>
          <w:rFonts w:ascii="Times New Roman"/>
          <w:b w:val="false"/>
          <w:i w:val="false"/>
          <w:color w:val="000000"/>
          <w:sz w:val="28"/>
        </w:rPr>
        <w:t xml:space="preserve">36-бабы </w:t>
      </w:r>
      <w:r>
        <w:rPr>
          <w:rFonts w:ascii="Times New Roman"/>
          <w:b w:val="false"/>
          <w:i w:val="false"/>
          <w:color w:val="000000"/>
          <w:sz w:val="28"/>
        </w:rPr>
        <w:t xml:space="preserve"> 1-тармағының 1) тармақшасын, 2 және  3-тармақтарын,  </w:t>
      </w:r>
      <w:r>
        <w:rPr>
          <w:rFonts w:ascii="Times New Roman"/>
          <w:b w:val="false"/>
          <w:i w:val="false"/>
          <w:color w:val="000000"/>
          <w:sz w:val="28"/>
        </w:rPr>
        <w:t xml:space="preserve">31-33 </w:t>
      </w:r>
      <w:r>
        <w:rPr>
          <w:rFonts w:ascii="Times New Roman"/>
          <w:b w:val="false"/>
          <w:i w:val="false"/>
          <w:color w:val="000000"/>
          <w:sz w:val="28"/>
        </w:rPr>
        <w:t xml:space="preserve"> және  </w:t>
      </w:r>
      <w:r>
        <w:rPr>
          <w:rFonts w:ascii="Times New Roman"/>
          <w:b w:val="false"/>
          <w:i w:val="false"/>
          <w:color w:val="000000"/>
          <w:sz w:val="28"/>
        </w:rPr>
        <w:t xml:space="preserve">40-баптарын, </w:t>
      </w:r>
      <w:r>
        <w:rPr>
          <w:rFonts w:ascii="Times New Roman"/>
          <w:b w:val="false"/>
          <w:i w:val="false"/>
          <w:color w:val="000000"/>
          <w:sz w:val="28"/>
        </w:rPr>
        <w:t xml:space="preserve"> 41-бабы </w:t>
      </w:r>
      <w:r>
        <w:rPr>
          <w:rFonts w:ascii="Times New Roman"/>
          <w:b w:val="false"/>
          <w:i w:val="false"/>
          <w:color w:val="000000"/>
          <w:sz w:val="28"/>
        </w:rPr>
        <w:t xml:space="preserve"> 1-тармағының 2) тармақшасын басшылыққа алып, Қазақстан Республикасы Конституциялық Кеңесі </w:t>
      </w:r>
    </w:p>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Қазақстан Республикасы Конституциялық Кеңесінің мына нормативтік қаулыларының толығымен күші жойылды деп танылсын: </w:t>
      </w:r>
    </w:p>
    <w:bookmarkEnd w:id="1"/>
    <w:bookmarkStart w:name="z3" w:id="2"/>
    <w:p>
      <w:pPr>
        <w:spacing w:after="0"/>
        <w:ind w:left="0"/>
        <w:jc w:val="both"/>
      </w:pPr>
      <w:r>
        <w:rPr>
          <w:rFonts w:ascii="Times New Roman"/>
          <w:b w:val="false"/>
          <w:i w:val="false"/>
          <w:color w:val="000000"/>
          <w:sz w:val="28"/>
        </w:rPr>
        <w:t xml:space="preserve">
      1.1. "Қазақстан Республикасы Конституциясының 5-бабының 2-тармағын ресми түсіндіру туралы" 1997 жылғы 29 сәуірдегі  </w:t>
      </w:r>
      <w:r>
        <w:rPr>
          <w:rFonts w:ascii="Times New Roman"/>
          <w:b w:val="false"/>
          <w:i w:val="false"/>
          <w:color w:val="000000"/>
          <w:sz w:val="28"/>
        </w:rPr>
        <w:t xml:space="preserve">N 8/2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1.2. "Парламент Мәжілісі депутатының өкілеттігін тоқтату үшін негіздер бөлігіндегі Қазақстан Республикасы Конституциясының 52-бабының 1 және 5-тармақтарын ресми түсіндіру туралы" 1997 жылғы 23 мамырдағы  </w:t>
      </w:r>
      <w:r>
        <w:rPr>
          <w:rFonts w:ascii="Times New Roman"/>
          <w:b w:val="false"/>
          <w:i w:val="false"/>
          <w:color w:val="000000"/>
          <w:sz w:val="28"/>
        </w:rPr>
        <w:t xml:space="preserve">N 12/2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1.3. "Қазақстан Республикасы Президентінің 1998 жылғы 26 маусымда Қазақстан Республикасы Парламенті қабылдаған "Сауда-өнеркәсіп палаталары туралы" Заңның Қазақстан Республикасының Конституциясына сәйкестігі туралы өтініші туралы" 1998 жылғы 31 шілдедегі  </w:t>
      </w:r>
      <w:r>
        <w:rPr>
          <w:rFonts w:ascii="Times New Roman"/>
          <w:b w:val="false"/>
          <w:i w:val="false"/>
          <w:color w:val="000000"/>
          <w:sz w:val="28"/>
        </w:rPr>
        <w:t xml:space="preserve">N 5/2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1.4. "Қазақстан Республикасы Премьер-Министрінің 1998 жылғы 9 желтоқсанда Қазақстан Республикасы Парламенті қабылдаған "Сауда-өнеркәсіп палаталары туралы" Қазақстан Республикасының Заңын конституциялық емес деп тану жөніндегі өтініші туралы" 1999 жылғы 18 ақпандағы  </w:t>
      </w:r>
      <w:r>
        <w:rPr>
          <w:rFonts w:ascii="Times New Roman"/>
          <w:b w:val="false"/>
          <w:i w:val="false"/>
          <w:color w:val="000000"/>
          <w:sz w:val="28"/>
        </w:rPr>
        <w:t xml:space="preserve">N 15/2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1.5. "Қазақстан Республикасы Премьер-Министрінің "Сауда-өнеркәсіп палаталары туралы" Қазақстан Республикасының Заңын конституциялық емес деп тану жөніндегі өтініші туралы" Қазақстан Республикасы Конституциялық Кеңесінің 1999 жылғы 18 ақпандағы N 15/2 қаулысына Қазақстан Республикасы Президентінің қарсылығы туралы" 1999 жылғы 29 наурыздағы N 15/3; </w:t>
      </w:r>
    </w:p>
    <w:bookmarkEnd w:id="6"/>
    <w:bookmarkStart w:name="z8" w:id="7"/>
    <w:p>
      <w:pPr>
        <w:spacing w:after="0"/>
        <w:ind w:left="0"/>
        <w:jc w:val="both"/>
      </w:pPr>
      <w:r>
        <w:rPr>
          <w:rFonts w:ascii="Times New Roman"/>
          <w:b w:val="false"/>
          <w:i w:val="false"/>
          <w:color w:val="000000"/>
          <w:sz w:val="28"/>
        </w:rPr>
        <w:t xml:space="preserve">
      1.6. "Қазақстан Республикасы Конституциясының 83-бабы 1-тармағын және 84-бабы 1-тармағын ресми түсіндіру туралы" 2000 жылғы 26 желтоқсандағы  </w:t>
      </w:r>
      <w:r>
        <w:rPr>
          <w:rFonts w:ascii="Times New Roman"/>
          <w:b w:val="false"/>
          <w:i w:val="false"/>
          <w:color w:val="000000"/>
          <w:sz w:val="28"/>
        </w:rPr>
        <w:t xml:space="preserve">N 23/2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1.7. "Қазақстан Республикасы Конституциясы 3-бабының 3-тармағын, 6-бабының 1-тармағын, 8-бабын және 66-бабының 5) тармақшасын ресми түсіндіру туралы" 2001 жылғы 12 сәуірдегі  </w:t>
      </w:r>
      <w:r>
        <w:rPr>
          <w:rFonts w:ascii="Times New Roman"/>
          <w:b w:val="false"/>
          <w:i w:val="false"/>
          <w:color w:val="000000"/>
          <w:sz w:val="28"/>
        </w:rPr>
        <w:t xml:space="preserve">N 1/2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1.8. "Қазақстан Республикасы Конституциясы 52-бабының 3 және 5-тармақтарын ресми түсіндіру туралы" 2001 жылғы 17 мамырдағы  </w:t>
      </w:r>
      <w:r>
        <w:rPr>
          <w:rFonts w:ascii="Times New Roman"/>
          <w:b w:val="false"/>
          <w:i w:val="false"/>
          <w:color w:val="000000"/>
          <w:sz w:val="28"/>
        </w:rPr>
        <w:t xml:space="preserve">N 7/2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1.9. "Қазақстан Республикасы Конституциясы 61-бабының 1 және 4-тармақтарын ресми түсіндіру туралы" 2001 жылғы 8 маусымдағы  </w:t>
      </w:r>
      <w:r>
        <w:rPr>
          <w:rFonts w:ascii="Times New Roman"/>
          <w:b w:val="false"/>
          <w:i w:val="false"/>
          <w:color w:val="000000"/>
          <w:sz w:val="28"/>
        </w:rPr>
        <w:t xml:space="preserve">N 8/2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1.10. "Қазақстан Республикасы Конституциясының 16 және 83-баптарын ресми түсіндіру туралы" 2003 жылғы 31 желтоқсандағы  </w:t>
      </w:r>
      <w:r>
        <w:rPr>
          <w:rFonts w:ascii="Times New Roman"/>
          <w:b w:val="false"/>
          <w:i w:val="false"/>
          <w:color w:val="000000"/>
          <w:sz w:val="28"/>
        </w:rPr>
        <w:t xml:space="preserve">N 13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1.11. "Қазақстан Республикасы Конституциясының 50-бабының 3-тармағын ресми түсіндіру туралы" 2004 жылғы 12 ақпандағы  </w:t>
      </w:r>
      <w:r>
        <w:rPr>
          <w:rFonts w:ascii="Times New Roman"/>
          <w:b w:val="false"/>
          <w:i w:val="false"/>
          <w:color w:val="000000"/>
          <w:sz w:val="28"/>
        </w:rPr>
        <w:t xml:space="preserve">N 1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2.  Қазақстан Республикасы Конституциялық Кеңесінің мына нормативтік қаулыларының: </w:t>
      </w:r>
    </w:p>
    <w:bookmarkEnd w:id="13"/>
    <w:bookmarkStart w:name="z15" w:id="14"/>
    <w:p>
      <w:pPr>
        <w:spacing w:after="0"/>
        <w:ind w:left="0"/>
        <w:jc w:val="both"/>
      </w:pPr>
      <w:r>
        <w:rPr>
          <w:rFonts w:ascii="Times New Roman"/>
          <w:b w:val="false"/>
          <w:i w:val="false"/>
          <w:color w:val="000000"/>
          <w:sz w:val="28"/>
        </w:rPr>
        <w:t xml:space="preserve">
      2.1. "Қазақстан Республикасы Конституциясы 4-бабының 1-тармағын, 14-бабының 1-тармағын, 77-бабы 3-тармағының 3) тармақшасын, 79-бабының 1-тармағын және 83-бабының 1-тармағын ресми түсіндіру туралы" 1997 жылғы 6 наурыздағы  </w:t>
      </w:r>
      <w:r>
        <w:rPr>
          <w:rFonts w:ascii="Times New Roman"/>
          <w:b w:val="false"/>
          <w:i w:val="false"/>
          <w:color w:val="000000"/>
          <w:sz w:val="28"/>
        </w:rPr>
        <w:t xml:space="preserve">N 3 </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дәлелдеме бөлігінің 4-тармағының бірінші абзацы; </w:t>
      </w:r>
    </w:p>
    <w:p>
      <w:pPr>
        <w:spacing w:after="0"/>
        <w:ind w:left="0"/>
        <w:jc w:val="both"/>
      </w:pPr>
      <w:r>
        <w:rPr>
          <w:rFonts w:ascii="Times New Roman"/>
          <w:b w:val="false"/>
          <w:i w:val="false"/>
          <w:color w:val="000000"/>
          <w:sz w:val="28"/>
        </w:rPr>
        <w:t xml:space="preserve">
      дәлелдеме бөлігінің 7-тармағы; </w:t>
      </w:r>
    </w:p>
    <w:p>
      <w:pPr>
        <w:spacing w:after="0"/>
        <w:ind w:left="0"/>
        <w:jc w:val="both"/>
      </w:pPr>
      <w:r>
        <w:rPr>
          <w:rFonts w:ascii="Times New Roman"/>
          <w:b w:val="false"/>
          <w:i w:val="false"/>
          <w:color w:val="000000"/>
          <w:sz w:val="28"/>
        </w:rPr>
        <w:t xml:space="preserve">
      қаулы бөлігінің 4-тармағының бірінші сөйлемі; </w:t>
      </w:r>
    </w:p>
    <w:p>
      <w:pPr>
        <w:spacing w:after="0"/>
        <w:ind w:left="0"/>
        <w:jc w:val="both"/>
      </w:pPr>
      <w:r>
        <w:rPr>
          <w:rFonts w:ascii="Times New Roman"/>
          <w:b w:val="false"/>
          <w:i w:val="false"/>
          <w:color w:val="000000"/>
          <w:sz w:val="28"/>
        </w:rPr>
        <w:t xml:space="preserve">
      қаулы бөлігінің 6-тармағындағы "тек қана" деген сөздер алынып тасталып; </w:t>
      </w:r>
    </w:p>
    <w:bookmarkStart w:name="z16" w:id="15"/>
    <w:p>
      <w:pPr>
        <w:spacing w:after="0"/>
        <w:ind w:left="0"/>
        <w:jc w:val="both"/>
      </w:pPr>
      <w:r>
        <w:rPr>
          <w:rFonts w:ascii="Times New Roman"/>
          <w:b w:val="false"/>
          <w:i w:val="false"/>
          <w:color w:val="000000"/>
          <w:sz w:val="28"/>
        </w:rPr>
        <w:t xml:space="preserve">
      2.2. "Парламент Сенаты депутаттарының өкілеттігін мерзімінен бұрын тоқтату бөлігіндегі Қазақстан Республикасы Конституциясының 52-бабының 3 және 5-тармақтарын ресми түсіндіру туралы" 1997 жылғы 16 мамырдағы  </w:t>
      </w:r>
      <w:r>
        <w:rPr>
          <w:rFonts w:ascii="Times New Roman"/>
          <w:b w:val="false"/>
          <w:i w:val="false"/>
          <w:color w:val="000000"/>
          <w:sz w:val="28"/>
        </w:rPr>
        <w:t xml:space="preserve">N 11/2 </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дәлелдеме бөлігінде "Конституцияның 52-бабының 1-тармағында Парламент депутаты қандай да болсын аманатты мандатпен байланысты емес делінген. Бұл нормалардың мәнінен шығатын жәйт, депутаттың қызметі ешқандай да аманатқа немесе тапсырмаға қатысты емес, ол жалпы мемлекеттік мүдделерді басшылыққа алады. Қазақстан Республикасы Президентінің конституциялық заң күші бар "Қазақстан Республикасының Парламенті және оның депутаттарының мәртебесі туралы" 1995 жылғы 16 қазандағы Жарлығының 24-бабының 1-тармағында: "Парламент депутаты қандай да болсын аманатты мандатпен, соның ішінде аманат немесе тапсырмамен байланысты емес және Парламентте өз сенімі бойынша дауыс береді" деп көрсетілген" деген сөздер алынып тасталып; </w:t>
      </w:r>
    </w:p>
    <w:bookmarkStart w:name="z17" w:id="16"/>
    <w:p>
      <w:pPr>
        <w:spacing w:after="0"/>
        <w:ind w:left="0"/>
        <w:jc w:val="both"/>
      </w:pPr>
      <w:r>
        <w:rPr>
          <w:rFonts w:ascii="Times New Roman"/>
          <w:b w:val="false"/>
          <w:i w:val="false"/>
          <w:color w:val="000000"/>
          <w:sz w:val="28"/>
        </w:rPr>
        <w:t xml:space="preserve">
      2.3. "Адвокаттық қызмет туралы" Қазақстан Республикасы Заңының 20-бабы 3-тармағының Қазақстан Республикасының Конституциясына сәйкестілігі туралы" 1999 жылғы 2 шілдедегі  </w:t>
      </w:r>
      <w:r>
        <w:rPr>
          <w:rFonts w:ascii="Times New Roman"/>
          <w:b w:val="false"/>
          <w:i w:val="false"/>
          <w:color w:val="000000"/>
          <w:sz w:val="28"/>
        </w:rPr>
        <w:t xml:space="preserve">N 12/2 </w:t>
      </w: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дәлелдеме бөлігінің жетінші абзацындағы "және сондай-ақ қоғамдық бірлестіктерді мемлекеттік қаржыландыруға" деген сөздер алынып тасталып; </w:t>
      </w:r>
    </w:p>
    <w:bookmarkStart w:name="z18" w:id="17"/>
    <w:p>
      <w:pPr>
        <w:spacing w:after="0"/>
        <w:ind w:left="0"/>
        <w:jc w:val="both"/>
      </w:pPr>
      <w:r>
        <w:rPr>
          <w:rFonts w:ascii="Times New Roman"/>
          <w:b w:val="false"/>
          <w:i w:val="false"/>
          <w:color w:val="000000"/>
          <w:sz w:val="28"/>
        </w:rPr>
        <w:t xml:space="preserve">
      2.4. "Қазақстан Республикасы Конституциясының 52-бабының 1 және 5-тармақтарын, 72-бабы 1-тармағының 4) тармақшасын және 74-бабының 3-тармағын ресми түсіндіру туралы" 2001 жылғы 13 желтоқсандағы  </w:t>
      </w:r>
      <w:r>
        <w:rPr>
          <w:rFonts w:ascii="Times New Roman"/>
          <w:b w:val="false"/>
          <w:i w:val="false"/>
          <w:color w:val="000000"/>
          <w:sz w:val="28"/>
        </w:rPr>
        <w:t xml:space="preserve">N 19/2 </w:t>
      </w: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дәлелдеме бөлігінің 1-тармағы; </w:t>
      </w:r>
    </w:p>
    <w:p>
      <w:pPr>
        <w:spacing w:after="0"/>
        <w:ind w:left="0"/>
        <w:jc w:val="both"/>
      </w:pPr>
      <w:r>
        <w:rPr>
          <w:rFonts w:ascii="Times New Roman"/>
          <w:b w:val="false"/>
          <w:i w:val="false"/>
          <w:color w:val="000000"/>
          <w:sz w:val="28"/>
        </w:rPr>
        <w:t xml:space="preserve">
      дәлелдеме бөлігінің 3-тармағы тоғызыншы абзацының бірінші сөйлемі; </w:t>
      </w:r>
    </w:p>
    <w:p>
      <w:pPr>
        <w:spacing w:after="0"/>
        <w:ind w:left="0"/>
        <w:jc w:val="both"/>
      </w:pPr>
      <w:r>
        <w:rPr>
          <w:rFonts w:ascii="Times New Roman"/>
          <w:b w:val="false"/>
          <w:i w:val="false"/>
          <w:color w:val="000000"/>
          <w:sz w:val="28"/>
        </w:rPr>
        <w:t xml:space="preserve">
      қаулы бөлігінің 1-тармағы алынып тасталып; </w:t>
      </w:r>
    </w:p>
    <w:bookmarkStart w:name="z19" w:id="18"/>
    <w:p>
      <w:pPr>
        <w:spacing w:after="0"/>
        <w:ind w:left="0"/>
        <w:jc w:val="both"/>
      </w:pPr>
      <w:r>
        <w:rPr>
          <w:rFonts w:ascii="Times New Roman"/>
          <w:b w:val="false"/>
          <w:i w:val="false"/>
          <w:color w:val="000000"/>
          <w:sz w:val="28"/>
        </w:rPr>
        <w:t xml:space="preserve">
      2.5. "Қазақстан Республикасы Конституциясының 61-бабының 7-тармағын және 63-бабының 1-тармағын ресми түсіндіру туралы" 2003 жылғы 13 мамырдағы  </w:t>
      </w:r>
      <w:r>
        <w:rPr>
          <w:rFonts w:ascii="Times New Roman"/>
          <w:b w:val="false"/>
          <w:i w:val="false"/>
          <w:color w:val="000000"/>
          <w:sz w:val="28"/>
        </w:rPr>
        <w:t xml:space="preserve">N 6 </w:t>
      </w: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дәлелдеме бөлігінің 4-тармағы; </w:t>
      </w:r>
    </w:p>
    <w:p>
      <w:pPr>
        <w:spacing w:after="0"/>
        <w:ind w:left="0"/>
        <w:jc w:val="both"/>
      </w:pPr>
      <w:r>
        <w:rPr>
          <w:rFonts w:ascii="Times New Roman"/>
          <w:b w:val="false"/>
          <w:i w:val="false"/>
          <w:color w:val="000000"/>
          <w:sz w:val="28"/>
        </w:rPr>
        <w:t xml:space="preserve">
      қаулы бөлігінің 4-тармағы алынып тасталып, ішінара күші жойылды деп танылсын. </w:t>
      </w:r>
    </w:p>
    <w:bookmarkStart w:name="z20" w:id="19"/>
    <w:p>
      <w:pPr>
        <w:spacing w:after="0"/>
        <w:ind w:left="0"/>
        <w:jc w:val="both"/>
      </w:pPr>
      <w:r>
        <w:rPr>
          <w:rFonts w:ascii="Times New Roman"/>
          <w:b w:val="false"/>
          <w:i w:val="false"/>
          <w:color w:val="000000"/>
          <w:sz w:val="28"/>
        </w:rPr>
        <w:t xml:space="preserve">
      3.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40-бабына </w:t>
      </w:r>
      <w:r>
        <w:rPr>
          <w:rFonts w:ascii="Times New Roman"/>
          <w:b w:val="false"/>
          <w:i w:val="false"/>
          <w:color w:val="000000"/>
          <w:sz w:val="28"/>
        </w:rPr>
        <w:t xml:space="preserve"> сәйкес, осы қаулының кері күші болмайды, сондықтан Конституциялық Кеңестің бұдан бұрын қабылданған нормативтік қаулыларының толығымен не ішінара күшін жою, Конституцияның  </w:t>
      </w:r>
      <w:r>
        <w:rPr>
          <w:rFonts w:ascii="Times New Roman"/>
          <w:b w:val="false"/>
          <w:i w:val="false"/>
          <w:color w:val="000000"/>
          <w:sz w:val="28"/>
        </w:rPr>
        <w:t xml:space="preserve">74-бабының </w:t>
      </w:r>
      <w:r>
        <w:rPr>
          <w:rFonts w:ascii="Times New Roman"/>
          <w:b w:val="false"/>
          <w:i w:val="false"/>
          <w:color w:val="000000"/>
          <w:sz w:val="28"/>
        </w:rPr>
        <w:t xml:space="preserve"> 1 және 2-тармақтарына орай, конституциялық емес деп танылған заңдарға Республика Президенті қол қоюы немесе оларға заңдық күш қайтарылуы мүмкін екендігіне әкеп соқтырмайды деп белгіленсін. Қажет болған кезде мұндай заңдар  </w:t>
      </w:r>
      <w:r>
        <w:rPr>
          <w:rFonts w:ascii="Times New Roman"/>
          <w:b w:val="false"/>
          <w:i w:val="false"/>
          <w:color w:val="000000"/>
          <w:sz w:val="28"/>
        </w:rPr>
        <w:t xml:space="preserve">Конституцияда </w:t>
      </w:r>
      <w:r>
        <w:rPr>
          <w:rFonts w:ascii="Times New Roman"/>
          <w:b w:val="false"/>
          <w:i w:val="false"/>
          <w:color w:val="000000"/>
          <w:sz w:val="28"/>
        </w:rPr>
        <w:t xml:space="preserve"> және нормативтік құқықтық актілерді әзірлеу мен қабылдау тәртібін регламенттейтін заңнамада белгіленген рәсімдерді сақтай отырып қайта қабылдануы мүмкін. </w:t>
      </w:r>
    </w:p>
    <w:bookmarkEnd w:id="19"/>
    <w:bookmarkStart w:name="z21" w:id="20"/>
    <w:p>
      <w:pPr>
        <w:spacing w:after="0"/>
        <w:ind w:left="0"/>
        <w:jc w:val="both"/>
      </w:pPr>
      <w:r>
        <w:rPr>
          <w:rFonts w:ascii="Times New Roman"/>
          <w:b w:val="false"/>
          <w:i w:val="false"/>
          <w:color w:val="000000"/>
          <w:sz w:val="28"/>
        </w:rPr>
        <w:t xml:space="preserve">
      4.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 4-тармағында көзделген ретті ескере отырып, түпкілікті болып табылады. </w:t>
      </w:r>
    </w:p>
    <w:bookmarkEnd w:id="20"/>
    <w:bookmarkStart w:name="z22" w:id="21"/>
    <w:p>
      <w:pPr>
        <w:spacing w:after="0"/>
        <w:ind w:left="0"/>
        <w:jc w:val="both"/>
      </w:pPr>
      <w:r>
        <w:rPr>
          <w:rFonts w:ascii="Times New Roman"/>
          <w:b w:val="false"/>
          <w:i w:val="false"/>
          <w:color w:val="000000"/>
          <w:sz w:val="28"/>
        </w:rPr>
        <w:t xml:space="preserve">
      5.  Осы қаулы республикалық ресми басылымдарда қазақ және орыс тілдерінде жариялансын. </w:t>
      </w:r>
    </w:p>
    <w:bookmarkEnd w:id="21"/>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Кеңесінің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