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9753e" w14:textId="5b975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54-бабы 7) тармақшасын ресми түсіндіру туралы" 2000 жылғы 26 желтоқсандағы N 22/2, "Қазақстан Республикасы Конституциясының 54-бабы 7) тармақшасын ресми түсіндіру туралы" 2001 жылғы 13 желтоқсандағы N 16-17/3 және "Қазақстан Республикасы Конституциясының 54-бабы 7) тармақшасын ресми түсіндіру туралы" 2006 жылғы 18 мамырдағы N 2 Қазақстан Республикасы Конституциялық Кеңесінің қаулыларын қайта қарау туралы</w:t>
      </w:r>
    </w:p>
    <w:p>
      <w:pPr>
        <w:spacing w:after="0"/>
        <w:ind w:left="0"/>
        <w:jc w:val="both"/>
      </w:pPr>
      <w:r>
        <w:rPr>
          <w:rFonts w:ascii="Times New Roman"/>
          <w:b w:val="false"/>
          <w:i w:val="false"/>
          <w:color w:val="000000"/>
          <w:sz w:val="28"/>
        </w:rPr>
        <w:t>Қазақстан Республикасы Конституциялық Кеңесінің 2008 жылғы 24 қыркүйектегі N 7 Нормативтік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Конституциялық Кеңесі, Төраға И.И.Рогов, Кеңес мүшелері І.Ж.Бақтыбаев, Н.В.Белоруков, А.Н.Жайылғанова, В.А.Малиновский, А.М.Нұрмағамбетов қатысқан құрамда, мыналардың:
</w:t>
      </w:r>
      <w:r>
        <w:br/>
      </w:r>
      <w:r>
        <w:rPr>
          <w:rFonts w:ascii="Times New Roman"/>
          <w:b w:val="false"/>
          <w:i w:val="false"/>
          <w:color w:val="000000"/>
          <w:sz w:val="28"/>
        </w:rPr>
        <w:t>
      Қазақстан Республикасы Парламенті Сенатының өкілі - Республикасы Парламенті Сенатының депутаты Қ.Ахметовтің,
</w:t>
      </w:r>
      <w:r>
        <w:br/>
      </w:r>
      <w:r>
        <w:rPr>
          <w:rFonts w:ascii="Times New Roman"/>
          <w:b w:val="false"/>
          <w:i w:val="false"/>
          <w:color w:val="000000"/>
          <w:sz w:val="28"/>
        </w:rPr>
        <w:t>
      Қазақстан Республикасы Парламенті Мәжілісінің өкілі - Қазақстан Республикасы Парламенті Мәжілісінің депутаты С.Ғ.Темірболатовтың,
</w:t>
      </w:r>
      <w:r>
        <w:br/>
      </w:r>
      <w:r>
        <w:rPr>
          <w:rFonts w:ascii="Times New Roman"/>
          <w:b w:val="false"/>
          <w:i w:val="false"/>
          <w:color w:val="000000"/>
          <w:sz w:val="28"/>
        </w:rPr>
        <w:t>
      Қазақстан Республикасы Үкіметінің өкілі - Қазақстан Республикасының Әділет вице-министрі Д.Р.Құсдәулетовтің,
</w:t>
      </w:r>
      <w:r>
        <w:br/>
      </w:r>
      <w:r>
        <w:rPr>
          <w:rFonts w:ascii="Times New Roman"/>
          <w:b w:val="false"/>
          <w:i w:val="false"/>
          <w:color w:val="000000"/>
          <w:sz w:val="28"/>
        </w:rPr>
        <w:t>
      Қазақстан Республикасы Бас прокуратурасының өкілі - Қазақстан Республикасы Бас Прокурорының орынбасары А.Қ.Дауылбаевтың,
</w:t>
      </w:r>
      <w:r>
        <w:br/>
      </w:r>
      <w:r>
        <w:rPr>
          <w:rFonts w:ascii="Times New Roman"/>
          <w:b w:val="false"/>
          <w:i w:val="false"/>
          <w:color w:val="000000"/>
          <w:sz w:val="28"/>
        </w:rPr>
        <w:t>
      Қазақстан Республикасы Сыртқы істер министрлігінің өкілі - Қазақстан Республикасы Сыртқы істер министрлігінің халықаралық құқық департаменті директорының орынбасары А.Қ.Кинжебаеваның қатысуымен,
</w:t>
      </w:r>
      <w:r>
        <w:br/>
      </w:r>
      <w:r>
        <w:rPr>
          <w:rFonts w:ascii="Times New Roman"/>
          <w:b w:val="false"/>
          <w:i w:val="false"/>
          <w:color w:val="000000"/>
          <w:sz w:val="28"/>
        </w:rPr>
        <w:t>
      өзінің ашық отырысында, "Қазақстан Республикасының Конституциясына өзгерістер мен толықтырулар енгізу туралы" 2007 жылғы 21 мамырдағы N 254-ІІІ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қабылдануына байланысты, "Қазақстан Республикасы Конституциясының 54-бабы 7) тармақшасын ресми түсіндіру туралы" Қазақстан Республикасы Конституциялық Кеңесінің 2000 жылғы 26 желтоқсандағы 
</w:t>
      </w:r>
      <w:r>
        <w:rPr>
          <w:rFonts w:ascii="Times New Roman"/>
          <w:b w:val="false"/>
          <w:i w:val="false"/>
          <w:color w:val="000000"/>
          <w:sz w:val="28"/>
        </w:rPr>
        <w:t xml:space="preserve"> N 22/2 </w:t>
      </w:r>
      <w:r>
        <w:rPr>
          <w:rFonts w:ascii="Times New Roman"/>
          <w:b w:val="false"/>
          <w:i w:val="false"/>
          <w:color w:val="000000"/>
          <w:sz w:val="28"/>
        </w:rPr>
        <w:t>
, "Қазақстан Республикасы Конституциясының 54-бабы 7) тармақшасын ресми түсіндіру туралы" 2001 жылғы 13 желтоқсандағы 
</w:t>
      </w:r>
      <w:r>
        <w:rPr>
          <w:rFonts w:ascii="Times New Roman"/>
          <w:b w:val="false"/>
          <w:i w:val="false"/>
          <w:color w:val="000000"/>
          <w:sz w:val="28"/>
        </w:rPr>
        <w:t xml:space="preserve"> N 16-17/3 </w:t>
      </w:r>
      <w:r>
        <w:rPr>
          <w:rFonts w:ascii="Times New Roman"/>
          <w:b w:val="false"/>
          <w:i w:val="false"/>
          <w:color w:val="000000"/>
          <w:sz w:val="28"/>
        </w:rPr>
        <w:t>
 және "Қазақстан Республикасы Конституциясының 54-бабының 7) тармақшасын ресми түсіндіру туралы" 2006 жылғы 18 мамырдағы 
</w:t>
      </w:r>
      <w:r>
        <w:rPr>
          <w:rFonts w:ascii="Times New Roman"/>
          <w:b w:val="false"/>
          <w:i w:val="false"/>
          <w:color w:val="000000"/>
          <w:sz w:val="28"/>
        </w:rPr>
        <w:t xml:space="preserve"> N 2 </w:t>
      </w:r>
      <w:r>
        <w:rPr>
          <w:rFonts w:ascii="Times New Roman"/>
          <w:b w:val="false"/>
          <w:i w:val="false"/>
          <w:color w:val="000000"/>
          <w:sz w:val="28"/>
        </w:rPr>
        <w:t>
 қаулыларын қайта қарау туралы мәселені қарады.
</w:t>
      </w:r>
      <w:r>
        <w:br/>
      </w:r>
      <w:r>
        <w:rPr>
          <w:rFonts w:ascii="Times New Roman"/>
          <w:b w:val="false"/>
          <w:i w:val="false"/>
          <w:color w:val="000000"/>
          <w:sz w:val="28"/>
        </w:rPr>
        <w:t>
      Баяндамашы - Конституциялық Кеңестің мүшесі І.Ж.Бақтыбаевтың хабарлауын, отырысқа қатысушылардың сөздерін тыңдап, сондай-ақ Конституциялық Кеңестің қаулыларын және өзге де конституциялық іс жүргізу материалдарын талдап, Қазақстан Республикасы Конституциялық Кеңесі
</w:t>
      </w:r>
    </w:p>
    <w:p>
      <w:pPr>
        <w:spacing w:after="0"/>
        <w:ind w:left="0"/>
        <w:jc w:val="both"/>
      </w:pPr>
      <w:r>
        <w:rPr>
          <w:rFonts w:ascii="Times New Roman"/>
          <w:b w:val="false"/>
          <w:i w:val="false"/>
          <w:color w:val="000000"/>
          <w:sz w:val="28"/>
        </w:rPr>
        <w:t>
</w:t>
      </w:r>
      <w:r>
        <w:rPr>
          <w:rFonts w:ascii="Times New Roman"/>
          <w:b/>
          <w:i w:val="false"/>
          <w:color w:val="000000"/>
          <w:sz w:val="28"/>
        </w:rPr>
        <w:t>
анықтады: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Конституциясының 54-бабы 7) тармақшасын ресми түсіндіру туралы" Қазақстан Республикасы Конституциялық Кеңесінің 2000 жылғы 26 желтоқсандағы N 22/2 
</w:t>
      </w:r>
      <w:r>
        <w:rPr>
          <w:rFonts w:ascii="Times New Roman"/>
          <w:b w:val="false"/>
          <w:i w:val="false"/>
          <w:color w:val="000000"/>
          <w:sz w:val="28"/>
        </w:rPr>
        <w:t xml:space="preserve"> қаулысымен </w:t>
      </w:r>
      <w:r>
        <w:rPr>
          <w:rFonts w:ascii="Times New Roman"/>
          <w:b w:val="false"/>
          <w:i w:val="false"/>
          <w:color w:val="000000"/>
          <w:sz w:val="28"/>
        </w:rPr>
        <w:t>
 Қазақстан Республикасы Парламентінің Республиканың халықаралық шарттарының күшін жоюы мәселелері бойынша түсіндірме берілген Конституцияның 
</w:t>
      </w:r>
      <w:r>
        <w:rPr>
          <w:rFonts w:ascii="Times New Roman"/>
          <w:b w:val="false"/>
          <w:i w:val="false"/>
          <w:color w:val="000000"/>
          <w:sz w:val="28"/>
        </w:rPr>
        <w:t xml:space="preserve"> 54-бабы </w:t>
      </w:r>
      <w:r>
        <w:rPr>
          <w:rFonts w:ascii="Times New Roman"/>
          <w:b w:val="false"/>
          <w:i w:val="false"/>
          <w:color w:val="000000"/>
          <w:sz w:val="28"/>
        </w:rPr>
        <w:t>
, "Қазақстан Республикасының Конституциясына өзгерістер мен толықтырулар енгізу туралы" 2007 жылғы 21 мамырдағы N 254-ІІІ Қазақстан Республикасының 
</w:t>
      </w:r>
      <w:r>
        <w:rPr>
          <w:rFonts w:ascii="Times New Roman"/>
          <w:b w:val="false"/>
          <w:i w:val="false"/>
          <w:color w:val="000000"/>
          <w:sz w:val="28"/>
        </w:rPr>
        <w:t xml:space="preserve"> Заңымен </w:t>
      </w:r>
      <w:r>
        <w:rPr>
          <w:rFonts w:ascii="Times New Roman"/>
          <w:b w:val="false"/>
          <w:i w:val="false"/>
          <w:color w:val="000000"/>
          <w:sz w:val="28"/>
        </w:rPr>
        <w:t>
 жаңа редакцияда жазылды.
</w:t>
      </w:r>
      <w:r>
        <w:br/>
      </w:r>
      <w:r>
        <w:rPr>
          <w:rFonts w:ascii="Times New Roman"/>
          <w:b w:val="false"/>
          <w:i w:val="false"/>
          <w:color w:val="000000"/>
          <w:sz w:val="28"/>
        </w:rPr>
        <w:t>
      "Қазақстан Республикасының Конституциясына өзгерістер мен толықтырулар енгізу туралы" 2007 жылғы 21 мамырдағы N 254-ІІІ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редакциясындағы Конституцияның 
</w:t>
      </w:r>
      <w:r>
        <w:rPr>
          <w:rFonts w:ascii="Times New Roman"/>
          <w:b w:val="false"/>
          <w:i w:val="false"/>
          <w:color w:val="000000"/>
          <w:sz w:val="28"/>
        </w:rPr>
        <w:t xml:space="preserve"> 54-бабы </w:t>
      </w:r>
      <w:r>
        <w:rPr>
          <w:rFonts w:ascii="Times New Roman"/>
          <w:b w:val="false"/>
          <w:i w:val="false"/>
          <w:color w:val="000000"/>
          <w:sz w:val="28"/>
        </w:rPr>
        <w:t>
 1-тармағының 7) тармақшасына сәйкес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 Республиканың халықаралық шарттарын ратификациялайды және олардың күшін жояды.
</w:t>
      </w:r>
      <w:r>
        <w:br/>
      </w:r>
      <w:r>
        <w:rPr>
          <w:rFonts w:ascii="Times New Roman"/>
          <w:b w:val="false"/>
          <w:i w:val="false"/>
          <w:color w:val="000000"/>
          <w:sz w:val="28"/>
        </w:rPr>
        <w:t>
      Республиканың халықаралық шартына Қазақстан Республикасының Парламенті ратификациялады немесе оның күшін жойды деген мәртебе беретін актінің нысаны Конституцияның 
</w:t>
      </w:r>
      <w:r>
        <w:rPr>
          <w:rFonts w:ascii="Times New Roman"/>
          <w:b w:val="false"/>
          <w:i w:val="false"/>
          <w:color w:val="000000"/>
          <w:sz w:val="28"/>
        </w:rPr>
        <w:t xml:space="preserve"> 54-бабының </w:t>
      </w:r>
      <w:r>
        <w:rPr>
          <w:rFonts w:ascii="Times New Roman"/>
          <w:b w:val="false"/>
          <w:i w:val="false"/>
          <w:color w:val="000000"/>
          <w:sz w:val="28"/>
        </w:rPr>
        <w:t>
 бұрынғы редакциясында көрсетілмеген болатын. Оның үстіне, Конституцияның 54-бабының құрылымы өзгеріске ұшырады.
</w:t>
      </w:r>
      <w:r>
        <w:br/>
      </w:r>
      <w:r>
        <w:rPr>
          <w:rFonts w:ascii="Times New Roman"/>
          <w:b w:val="false"/>
          <w:i w:val="false"/>
          <w:color w:val="000000"/>
          <w:sz w:val="28"/>
        </w:rPr>
        <w:t>
      Осылайша, "Қазақстан Республикасының Конституциялық Кеңесі туралы" 1995 жылғы 29 желтоқсандағы N 2737 Қазақстан Республикасы Конституциялық заңының 
</w:t>
      </w:r>
      <w:r>
        <w:rPr>
          <w:rFonts w:ascii="Times New Roman"/>
          <w:b w:val="false"/>
          <w:i w:val="false"/>
          <w:color w:val="000000"/>
          <w:sz w:val="28"/>
        </w:rPr>
        <w:t xml:space="preserve"> 36-бабы </w:t>
      </w:r>
      <w:r>
        <w:rPr>
          <w:rFonts w:ascii="Times New Roman"/>
          <w:b w:val="false"/>
          <w:i w:val="false"/>
          <w:color w:val="000000"/>
          <w:sz w:val="28"/>
        </w:rPr>
        <w:t>
 1-тармағының 1) тармақшасына сәйкес "Қазақстан Республикасы Конституциясының 54-бабы 7) тармақшасын ресми түсіндіру туралы" Қазақстан Республикасы Конституциялық Кеңесінің 2000 жылғы 26 желтоқсандағы N 22/2 
</w:t>
      </w:r>
      <w:r>
        <w:rPr>
          <w:rFonts w:ascii="Times New Roman"/>
          <w:b w:val="false"/>
          <w:i w:val="false"/>
          <w:color w:val="000000"/>
          <w:sz w:val="28"/>
        </w:rPr>
        <w:t xml:space="preserve"> қаулысын </w:t>
      </w:r>
      <w:r>
        <w:rPr>
          <w:rFonts w:ascii="Times New Roman"/>
          <w:b w:val="false"/>
          <w:i w:val="false"/>
          <w:color w:val="000000"/>
          <w:sz w:val="28"/>
        </w:rPr>
        <w:t>
 қайта қарауға негіз бар.
</w:t>
      </w:r>
      <w:r>
        <w:br/>
      </w:r>
      <w:r>
        <w:rPr>
          <w:rFonts w:ascii="Times New Roman"/>
          <w:b w:val="false"/>
          <w:i w:val="false"/>
          <w:color w:val="000000"/>
          <w:sz w:val="28"/>
        </w:rPr>
        <w:t>
</w:t>
      </w:r>
      <w:r>
        <w:rPr>
          <w:rFonts w:ascii="Times New Roman"/>
          <w:b w:val="false"/>
          <w:i w:val="false"/>
          <w:color w:val="000000"/>
          <w:sz w:val="28"/>
        </w:rPr>
        <w:t>
      2. "Қазақстан Республикасы Конституциясының 54-бабы 7) тармақшасын ресми түсіндіру туралы" Қазақстан Республикасы Конституциялық Кеңесінің 2000 жылғы 26 желтоқсандағы N 22/2 
</w:t>
      </w:r>
      <w:r>
        <w:rPr>
          <w:rFonts w:ascii="Times New Roman"/>
          <w:b w:val="false"/>
          <w:i w:val="false"/>
          <w:color w:val="000000"/>
          <w:sz w:val="28"/>
        </w:rPr>
        <w:t xml:space="preserve"> қаулысының </w:t>
      </w:r>
      <w:r>
        <w:rPr>
          <w:rFonts w:ascii="Times New Roman"/>
          <w:b w:val="false"/>
          <w:i w:val="false"/>
          <w:color w:val="000000"/>
          <w:sz w:val="28"/>
        </w:rPr>
        <w:t>
 күшін жою "Қазақстан Республикасы Конституциясының 54-бабы 7) тармақшасын ресми түсіндіру туралы" 2001 жылғы 13 желтоқсандағы N 
</w:t>
      </w:r>
      <w:r>
        <w:rPr>
          <w:rFonts w:ascii="Times New Roman"/>
          <w:b w:val="false"/>
          <w:i w:val="false"/>
          <w:color w:val="000000"/>
          <w:sz w:val="28"/>
        </w:rPr>
        <w:t xml:space="preserve"> 16-17/3 </w:t>
      </w:r>
      <w:r>
        <w:rPr>
          <w:rFonts w:ascii="Times New Roman"/>
          <w:b w:val="false"/>
          <w:i w:val="false"/>
          <w:color w:val="000000"/>
          <w:sz w:val="28"/>
        </w:rPr>
        <w:t>
 және "Қазақстан Республикасы Конституциясының 54-бабының 7) тармақшасын ресми түсіндіру туралы" 2006 жылғы 18 мамырдағы 
</w:t>
      </w:r>
      <w:r>
        <w:rPr>
          <w:rFonts w:ascii="Times New Roman"/>
          <w:b w:val="false"/>
          <w:i w:val="false"/>
          <w:color w:val="000000"/>
          <w:sz w:val="28"/>
        </w:rPr>
        <w:t xml:space="preserve"> N 2 </w:t>
      </w:r>
      <w:r>
        <w:rPr>
          <w:rFonts w:ascii="Times New Roman"/>
          <w:b w:val="false"/>
          <w:i w:val="false"/>
          <w:color w:val="000000"/>
          <w:sz w:val="28"/>
        </w:rPr>
        <w:t>
 Қазақстан Республикасы Конституциялық Кеңесінің қаулыларын қайта қарауды қажет етеді.
</w:t>
      </w:r>
      <w:r>
        <w:br/>
      </w:r>
      <w:r>
        <w:rPr>
          <w:rFonts w:ascii="Times New Roman"/>
          <w:b w:val="false"/>
          <w:i w:val="false"/>
          <w:color w:val="000000"/>
          <w:sz w:val="28"/>
        </w:rPr>
        <w:t>
      "Қазақстан Республикасы Конституциясының 54-бабы 7) тармақшасын ресми түсіндіру туралы" Қазақстан Республикасы Конституциялық Кеңесінің 2001 жылғы 13 желтоқсандағы N 16-17/3 
</w:t>
      </w:r>
      <w:r>
        <w:rPr>
          <w:rFonts w:ascii="Times New Roman"/>
          <w:b w:val="false"/>
          <w:i w:val="false"/>
          <w:color w:val="000000"/>
          <w:sz w:val="28"/>
        </w:rPr>
        <w:t xml:space="preserve"> қаулысынан </w:t>
      </w:r>
      <w:r>
        <w:rPr>
          <w:rFonts w:ascii="Times New Roman"/>
          <w:b w:val="false"/>
          <w:i w:val="false"/>
          <w:color w:val="000000"/>
          <w:sz w:val="28"/>
        </w:rPr>
        <w:t>
 мынадай сөйлемдер: "Конституциялық Кеңестің 2000 жылғы 26 желтоқсандағы N 22/2 қаулысында, бұл аталған мәселелерді шешу заңмен реттеу аясына жатады деген түсіндірме берілген. Бұл орайда Қазақстан Республикасы Президентінің "Қазақстан Республикасының халықаралық шарттарын жасасу, орындау және күшін жою тәртібі туралы" заң күші бар 1995 жылғы 12 желтоқсандағы қолданылып жүрген Жарлығына сілтеме жасалады" алынып тасталуға тиіс (қаулының дәлелдеу бөлігінің тоғызыншы абзацының екінші және үшінші сөйлемдері).
</w:t>
      </w:r>
      <w:r>
        <w:br/>
      </w:r>
      <w:r>
        <w:rPr>
          <w:rFonts w:ascii="Times New Roman"/>
          <w:b w:val="false"/>
          <w:i w:val="false"/>
          <w:color w:val="000000"/>
          <w:sz w:val="28"/>
        </w:rPr>
        <w:t>
      "Қазақстан Республикасы Конституциясының 54-бабының 7) тармақшасын ресми түсіндіру туралы" 2006 жылғы 18 мамырдағы 
</w:t>
      </w:r>
      <w:r>
        <w:rPr>
          <w:rFonts w:ascii="Times New Roman"/>
          <w:b w:val="false"/>
          <w:i w:val="false"/>
          <w:color w:val="000000"/>
          <w:sz w:val="28"/>
        </w:rPr>
        <w:t>
N 2
</w:t>
      </w:r>
      <w:r>
        <w:rPr>
          <w:rFonts w:ascii="Times New Roman"/>
          <w:b w:val="false"/>
          <w:i w:val="false"/>
          <w:color w:val="000000"/>
          <w:sz w:val="28"/>
        </w:rPr>
        <w:t>
 Қазақстан Республикасы Конституциялық Кеңесі 
</w:t>
      </w:r>
      <w:r>
        <w:rPr>
          <w:rFonts w:ascii="Times New Roman"/>
          <w:b w:val="false"/>
          <w:i w:val="false"/>
          <w:color w:val="000000"/>
          <w:sz w:val="28"/>
        </w:rPr>
        <w:t xml:space="preserve"> қаулысының </w:t>
      </w:r>
      <w:r>
        <w:rPr>
          <w:rFonts w:ascii="Times New Roman"/>
          <w:b w:val="false"/>
          <w:i w:val="false"/>
          <w:color w:val="000000"/>
          <w:sz w:val="28"/>
        </w:rPr>
        <w:t>
 дәлелдеу бөлігінің 1-тармағының бірінші абзацынан Қазақстан Республикасы Конституциялық Кеңесінің 2000 жылғы 26 желтоқсандағы N 22/2 
</w:t>
      </w:r>
      <w:r>
        <w:rPr>
          <w:rFonts w:ascii="Times New Roman"/>
          <w:b w:val="false"/>
          <w:i w:val="false"/>
          <w:color w:val="000000"/>
          <w:sz w:val="28"/>
        </w:rPr>
        <w:t xml:space="preserve"> қаулысына </w:t>
      </w:r>
      <w:r>
        <w:rPr>
          <w:rFonts w:ascii="Times New Roman"/>
          <w:b w:val="false"/>
          <w:i w:val="false"/>
          <w:color w:val="000000"/>
          <w:sz w:val="28"/>
        </w:rPr>
        <w:t>
 сілтемені алып тастау керек.
</w:t>
      </w:r>
      <w:r>
        <w:br/>
      </w:r>
      <w:r>
        <w:rPr>
          <w:rFonts w:ascii="Times New Roman"/>
          <w:b w:val="false"/>
          <w:i w:val="false"/>
          <w:color w:val="000000"/>
          <w:sz w:val="28"/>
        </w:rPr>
        <w:t>
      Бұл көрсетілген қаулылардың редакциялары өзгертілгенде олардың ішкі қисыны сақталады, Конституциялық Кеңестің құқықтық позициялары бұрынғыша қалады.
</w:t>
      </w:r>
      <w:r>
        <w:br/>
      </w:r>
      <w:r>
        <w:rPr>
          <w:rFonts w:ascii="Times New Roman"/>
          <w:b w:val="false"/>
          <w:i w:val="false"/>
          <w:color w:val="000000"/>
          <w:sz w:val="28"/>
        </w:rPr>
        <w:t>
</w:t>
      </w:r>
      <w:r>
        <w:rPr>
          <w:rFonts w:ascii="Times New Roman"/>
          <w:b w:val="false"/>
          <w:i w:val="false"/>
          <w:color w:val="000000"/>
          <w:sz w:val="28"/>
        </w:rPr>
        <w:t>
      3. "Қазақстан Республикасы Конституциясының 54-бабы 7) тармақшасын ресми түсіндіру туралы" 2000 жылғы 26 желтоқсандағы 
</w:t>
      </w:r>
      <w:r>
        <w:rPr>
          <w:rFonts w:ascii="Times New Roman"/>
          <w:b w:val="false"/>
          <w:i w:val="false"/>
          <w:color w:val="000000"/>
          <w:sz w:val="28"/>
        </w:rPr>
        <w:t xml:space="preserve"> N 22/2 </w:t>
      </w:r>
      <w:r>
        <w:rPr>
          <w:rFonts w:ascii="Times New Roman"/>
          <w:b w:val="false"/>
          <w:i w:val="false"/>
          <w:color w:val="000000"/>
          <w:sz w:val="28"/>
        </w:rPr>
        <w:t>
, "Қазақстан Республикасы Конституциясының 54-бабы 7) тармақшасын ресми түсіндіру туралы" 2001 жылғы 13 желтоқсандағы 
</w:t>
      </w:r>
      <w:r>
        <w:rPr>
          <w:rFonts w:ascii="Times New Roman"/>
          <w:b w:val="false"/>
          <w:i w:val="false"/>
          <w:color w:val="000000"/>
          <w:sz w:val="28"/>
        </w:rPr>
        <w:t xml:space="preserve"> N 16-17/3 </w:t>
      </w:r>
      <w:r>
        <w:rPr>
          <w:rFonts w:ascii="Times New Roman"/>
          <w:b w:val="false"/>
          <w:i w:val="false"/>
          <w:color w:val="000000"/>
          <w:sz w:val="28"/>
        </w:rPr>
        <w:t>
 және "Қазақстан Республикасы Конституциясының 54-бабының 7) тармақшасын ресми түсіндіру туралы" 2006 жылғы 18 мамырдағы 
</w:t>
      </w:r>
      <w:r>
        <w:rPr>
          <w:rFonts w:ascii="Times New Roman"/>
          <w:b w:val="false"/>
          <w:i w:val="false"/>
          <w:color w:val="000000"/>
          <w:sz w:val="28"/>
        </w:rPr>
        <w:t xml:space="preserve"> N 2 </w:t>
      </w:r>
      <w:r>
        <w:rPr>
          <w:rFonts w:ascii="Times New Roman"/>
          <w:b w:val="false"/>
          <w:i w:val="false"/>
          <w:color w:val="000000"/>
          <w:sz w:val="28"/>
        </w:rPr>
        <w:t>
 Қазақстан Республикасы Конституциялық Кеңесі қаулыларының қайта қаралуы Қазақстан Республикасы заңдарының, сондай-ақ Конституциялық Кеңестің осы аталған қаулыларымен байланысты өзге де құқықтық актілердің заңдық күші жойылатынын білдірмейді.
</w:t>
      </w:r>
      <w:r>
        <w:br/>
      </w:r>
      <w:r>
        <w:rPr>
          <w:rFonts w:ascii="Times New Roman"/>
          <w:b w:val="false"/>
          <w:i w:val="false"/>
          <w:color w:val="000000"/>
          <w:sz w:val="28"/>
        </w:rPr>
        <w:t>
      Жазылғанның негізінде, "Қазақстан Республикасының Конституциялық Кеңесі туралы" 1995 жылғы 29 желтоқсандағы N 2737 Қазақстан Республикасы Конституциялық заңының 
</w:t>
      </w:r>
      <w:r>
        <w:rPr>
          <w:rFonts w:ascii="Times New Roman"/>
          <w:b w:val="false"/>
          <w:i w:val="false"/>
          <w:color w:val="000000"/>
          <w:sz w:val="28"/>
        </w:rPr>
        <w:t xml:space="preserve"> 36-бабы </w:t>
      </w:r>
      <w:r>
        <w:rPr>
          <w:rFonts w:ascii="Times New Roman"/>
          <w:b w:val="false"/>
          <w:i w:val="false"/>
          <w:color w:val="000000"/>
          <w:sz w:val="28"/>
        </w:rPr>
        <w:t>
 1-тармағының 1) тармақшасын, 
</w:t>
      </w:r>
      <w:r>
        <w:rPr>
          <w:rFonts w:ascii="Times New Roman"/>
          <w:b w:val="false"/>
          <w:i w:val="false"/>
          <w:color w:val="000000"/>
          <w:sz w:val="28"/>
        </w:rPr>
        <w:t xml:space="preserve"> 3-тармағын </w:t>
      </w:r>
      <w:r>
        <w:rPr>
          <w:rFonts w:ascii="Times New Roman"/>
          <w:b w:val="false"/>
          <w:i w:val="false"/>
          <w:color w:val="000000"/>
          <w:sz w:val="28"/>
        </w:rPr>
        <w:t>
, 
</w:t>
      </w:r>
      <w:r>
        <w:rPr>
          <w:rFonts w:ascii="Times New Roman"/>
          <w:b w:val="false"/>
          <w:i w:val="false"/>
          <w:color w:val="000000"/>
          <w:sz w:val="28"/>
        </w:rPr>
        <w:t xml:space="preserve"> 31-33 </w:t>
      </w:r>
      <w:r>
        <w:rPr>
          <w:rFonts w:ascii="Times New Roman"/>
          <w:b w:val="false"/>
          <w:i w:val="false"/>
          <w:color w:val="000000"/>
          <w:sz w:val="28"/>
        </w:rPr>
        <w:t>
 және 
</w:t>
      </w:r>
      <w:r>
        <w:rPr>
          <w:rFonts w:ascii="Times New Roman"/>
          <w:b w:val="false"/>
          <w:i w:val="false"/>
          <w:color w:val="000000"/>
          <w:sz w:val="28"/>
        </w:rPr>
        <w:t xml:space="preserve"> 41-баптарын </w:t>
      </w:r>
      <w:r>
        <w:rPr>
          <w:rFonts w:ascii="Times New Roman"/>
          <w:b w:val="false"/>
          <w:i w:val="false"/>
          <w:color w:val="000000"/>
          <w:sz w:val="28"/>
        </w:rPr>
        <w:t>
 басшылыққа алып, Қазақстан Республикасы Конституциялық Кеңесі
</w:t>
      </w:r>
    </w:p>
    <w:p>
      <w:pPr>
        <w:spacing w:after="0"/>
        <w:ind w:left="0"/>
        <w:jc w:val="both"/>
      </w:pPr>
      <w:r>
        <w:rPr>
          <w:rFonts w:ascii="Times New Roman"/>
          <w:b w:val="false"/>
          <w:i w:val="false"/>
          <w:color w:val="000000"/>
          <w:sz w:val="28"/>
        </w:rPr>
        <w:t>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Конституциясының 54-бабы 7) тармақшасын ресми түсіндіру туралы" Қазақстан Республикасы Конституциялық Кеңесінің 2000 жылғы 26 желтоқсандағы N 22/2 
</w:t>
      </w:r>
      <w:r>
        <w:rPr>
          <w:rFonts w:ascii="Times New Roman"/>
          <w:b w:val="false"/>
          <w:i w:val="false"/>
          <w:color w:val="000000"/>
          <w:sz w:val="28"/>
        </w:rPr>
        <w:t xml:space="preserve"> қаулысының </w:t>
      </w:r>
      <w:r>
        <w:rPr>
          <w:rFonts w:ascii="Times New Roman"/>
          <w:b w:val="false"/>
          <w:i w:val="false"/>
          <w:color w:val="000000"/>
          <w:sz w:val="28"/>
        </w:rPr>
        <w:t>
 күші жойылсын.
</w:t>
      </w:r>
      <w:r>
        <w:br/>
      </w:r>
      <w:r>
        <w:rPr>
          <w:rFonts w:ascii="Times New Roman"/>
          <w:b w:val="false"/>
          <w:i w:val="false"/>
          <w:color w:val="000000"/>
          <w:sz w:val="28"/>
        </w:rPr>
        <w:t>
</w:t>
      </w:r>
      <w:r>
        <w:rPr>
          <w:rFonts w:ascii="Times New Roman"/>
          <w:b w:val="false"/>
          <w:i w:val="false"/>
          <w:color w:val="000000"/>
          <w:sz w:val="28"/>
        </w:rPr>
        <w:t>
      2. "Қазақстан Республикасы Конституциясының 54-бабы 7) тармақшасын ресми түсіндіру туралы" Қазақстан Республикасы Конституциялық Кеңесінің 2001 жылғы 13 желтоқсандағы N 16-17/3 
</w:t>
      </w:r>
      <w:r>
        <w:rPr>
          <w:rFonts w:ascii="Times New Roman"/>
          <w:b w:val="false"/>
          <w:i w:val="false"/>
          <w:color w:val="000000"/>
          <w:sz w:val="28"/>
        </w:rPr>
        <w:t xml:space="preserve"> қаулысының </w:t>
      </w:r>
      <w:r>
        <w:rPr>
          <w:rFonts w:ascii="Times New Roman"/>
          <w:b w:val="false"/>
          <w:i w:val="false"/>
          <w:color w:val="000000"/>
          <w:sz w:val="28"/>
        </w:rPr>
        <w:t>
, осы қаулының дәлелдеу бөлігінің тоғызыншы абзацының екінші және үшінші сөйлемдері алынып тасталып, бір бөлігінде күші жойылсын.
</w:t>
      </w:r>
      <w:r>
        <w:br/>
      </w:r>
      <w:r>
        <w:rPr>
          <w:rFonts w:ascii="Times New Roman"/>
          <w:b w:val="false"/>
          <w:i w:val="false"/>
          <w:color w:val="000000"/>
          <w:sz w:val="28"/>
        </w:rPr>
        <w:t>
</w:t>
      </w:r>
      <w:r>
        <w:rPr>
          <w:rFonts w:ascii="Times New Roman"/>
          <w:b w:val="false"/>
          <w:i w:val="false"/>
          <w:color w:val="000000"/>
          <w:sz w:val="28"/>
        </w:rPr>
        <w:t>
      3. "Қазақстан Республикасы Конституциясының 54-бабының 7) тармақшасын ресми түсіндіру туралы" Қазақстан Республикасы Конституциялық Кеңесінің 2006 жылғы 18 мамырдағы N 2 
</w:t>
      </w:r>
      <w:r>
        <w:rPr>
          <w:rFonts w:ascii="Times New Roman"/>
          <w:b w:val="false"/>
          <w:i w:val="false"/>
          <w:color w:val="000000"/>
          <w:sz w:val="28"/>
        </w:rPr>
        <w:t xml:space="preserve"> қаулысының </w:t>
      </w:r>
      <w:r>
        <w:rPr>
          <w:rFonts w:ascii="Times New Roman"/>
          <w:b w:val="false"/>
          <w:i w:val="false"/>
          <w:color w:val="000000"/>
          <w:sz w:val="28"/>
        </w:rPr>
        <w:t>
 дәлелдеу бөлігінің 1-тармағының бірінші абзацы мынадай редакцияда жазылсын: "1. Конституцияның 54-бабы 7) тармақшасының мазмұнына түсіндірме Конституциялық Кеңестің 2001 жылғы 13 желтоқсандағы N 16-17/3 қаулысында берілген.".
</w:t>
      </w:r>
      <w:r>
        <w:br/>
      </w:r>
      <w:r>
        <w:rPr>
          <w:rFonts w:ascii="Times New Roman"/>
          <w:b w:val="false"/>
          <w:i w:val="false"/>
          <w:color w:val="000000"/>
          <w:sz w:val="28"/>
        </w:rPr>
        <w:t>
</w:t>
      </w:r>
      <w:r>
        <w:rPr>
          <w:rFonts w:ascii="Times New Roman"/>
          <w:b w:val="false"/>
          <w:i w:val="false"/>
          <w:color w:val="000000"/>
          <w:sz w:val="28"/>
        </w:rPr>
        <w:t>
      4. Қазақстан Республикасы Конституциясының 
</w:t>
      </w:r>
      <w:r>
        <w:rPr>
          <w:rFonts w:ascii="Times New Roman"/>
          <w:b w:val="false"/>
          <w:i w:val="false"/>
          <w:color w:val="000000"/>
          <w:sz w:val="28"/>
        </w:rPr>
        <w:t xml:space="preserve"> 74-бабының </w:t>
      </w:r>
      <w:r>
        <w:rPr>
          <w:rFonts w:ascii="Times New Roman"/>
          <w:b w:val="false"/>
          <w:i w:val="false"/>
          <w:color w:val="000000"/>
          <w:sz w:val="28"/>
        </w:rPr>
        <w:t>
 3-тармағына сәйкес қаулы оны қабылдаған күннен бастап күшіне енеді, шағымдануға жатпайды, Республиканың бүкіл аумағында жалпыға бірдей міндетті және Қазақстан Республикасы Конституциясының 
</w:t>
      </w:r>
      <w:r>
        <w:rPr>
          <w:rFonts w:ascii="Times New Roman"/>
          <w:b w:val="false"/>
          <w:i w:val="false"/>
          <w:color w:val="000000"/>
          <w:sz w:val="28"/>
        </w:rPr>
        <w:t xml:space="preserve"> 73-бабының </w:t>
      </w:r>
      <w:r>
        <w:rPr>
          <w:rFonts w:ascii="Times New Roman"/>
          <w:b w:val="false"/>
          <w:i w:val="false"/>
          <w:color w:val="000000"/>
          <w:sz w:val="28"/>
        </w:rPr>
        <w:t>
 4-тармағында көзделген ретті ескере отырып, түпкілікті болып табылады.
</w:t>
      </w:r>
      <w:r>
        <w:br/>
      </w:r>
      <w:r>
        <w:rPr>
          <w:rFonts w:ascii="Times New Roman"/>
          <w:b w:val="false"/>
          <w:i w:val="false"/>
          <w:color w:val="000000"/>
          <w:sz w:val="28"/>
        </w:rPr>
        <w:t>
</w:t>
      </w:r>
      <w:r>
        <w:rPr>
          <w:rFonts w:ascii="Times New Roman"/>
          <w:b w:val="false"/>
          <w:i w:val="false"/>
          <w:color w:val="000000"/>
          <w:sz w:val="28"/>
        </w:rPr>
        <w:t>
      5. Осы қаулы республикалық ресми басылымдарда қазақ және орыс тілдерінде жариялансын.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Конституциялық Кеңесінің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И. Рогов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