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4fddd" w14:textId="5b4fd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заңдарға қол қоюы үшін белгіленген бір ай мерзім бөлігінде Қазақстан Республикасы Конституциясының 44-бабы 2) тармақшасын ресми түсіндіру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Конституциялық Кеңесінің 2010 жылғы 18 қазандағы N 3 нормативтік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Конституциялық Кеңесі, Төраға И.И.Рогов, Кеңес мүшелері Н.В.Белоруков, А.Н.Жайылғанова, В.А.Малиновский, А.М.Нұрмағамбетов, Ү.М.Стамқұлов қатысқан құрамда, мыналардың: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субъектісінің өкілі - Қазақстан Республикасының Әділет вице-министрі Д.Р.Құсдәулетовтің,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Сенатының өкілі - Қазақстан Республикасы Парламенті Сенатының депутаты С.Б.Ақылбайдың,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Мәжілісінің өкілі - Қазақстан Республикасы Парламенті Мәжілісінің депутаты С.Ғ.Темірболатовтың,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Бас прокуратурасының өкілі - Қазақстан Республикасы Бас Прокурорының орынбасары А.Қ.Дауылбаевтың қатысуымен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өзінің ашық отырысында Қазақстан Республикасының Премьер-Министрі К.Қ.Мәсімовтің Қазақстан Республикасы Президентінің заңдарға қол қоюы үшін белгіленген бір ай мерзім бөлігінде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44-бабы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 ресми түсіндіру туралы өтінішін қарады.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Баяндамашы - Конституциялық Кеңестің мүшесі Ү.М.Стамқұловтың хабарлауын, отырысқа қатысушылардың сөздерін тыңдап, сарапшы-филология ғылымдарының докторы, Л.Н.Гумилев атындағы Еуразия ұлттық университетінің профессоры А.Қ.Қайыржановтың қорытындысымен және конституциялық іс жүргізудің өзге де материалдарымен танысып, Қазақстан Республикасының Конституциялық Кеңесі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анықтады: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Конституциялық Кеңесіне 2010 жылғы 27 қыркүйекте Қазақстан Республикасы Премьер-Министрінің "Президенттің заңдарға қол қоюы үшін осы нормамен белгіленген бір ай мерзімнің оларды халыққа жария ету рәсіміне қолданылуы" бөлігінде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44-бабы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 ресми түсіндіру туралы өтініші келіп түсті.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44-бабы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 өтініш нысанына қатысты ресми түсіндірген кезде Конституциялық Кеңес мынаны негізге алды.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Конституцияның </w:t>
      </w:r>
      <w:r>
        <w:rPr>
          <w:rFonts w:ascii="Times New Roman"/>
          <w:b w:val="false"/>
          <w:i w:val="false"/>
          <w:color w:val="000000"/>
          <w:sz w:val="28"/>
        </w:rPr>
        <w:t>44-бабы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 Республика Президенті "Парламент ұсынған заңға бір ай ішінде қол қояды, заңды халыққа жария етеді не заңды немесе оның жекелеген баптарын қайтадан талқылап, дауысқа салу үшін қайтарады".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Конституцияның мәтінінде "Парламент ұсынған заңға бір ай ішінде қол қояды" деген сөздер және "заңды халыққа жария етеді" деген сөздер үтір белгісімен бөлінген. Сол арқылы, заң шығармашылығы процесінің дербес екі кезеңі - заңға қол қою және заңды халыққа жария ету кезеңдері бір-бірінен ажыратылған. Бұдан, белгіленген бір ай мерзім Мемлекет басшысының Парламент ұсынған заңға қол қою кезеңі үшін ғана көзделгені келіп шығады.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Барлық заңдар, Республика қатысушысы болып табылатын халықаралық шарттар жарияланады. Азаматтардың құқықтарына, бостандықтары мен міндеттеріне қатысты нормативтік құқықтық актілерді ресми түрде жариялау оларды қолданудың басты шарты болып табылады (Конституцияның </w:t>
      </w:r>
      <w:r>
        <w:rPr>
          <w:rFonts w:ascii="Times New Roman"/>
          <w:b w:val="false"/>
          <w:i w:val="false"/>
          <w:color w:val="000000"/>
          <w:sz w:val="28"/>
        </w:rPr>
        <w:t>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Президенті өзі қол қойған заңды қай уақыт кезеңі ішінде халыққа жария ететіні Конституцияда көрсетілмеген. Конституцияның </w:t>
      </w:r>
      <w:r>
        <w:rPr>
          <w:rFonts w:ascii="Times New Roman"/>
          <w:b w:val="false"/>
          <w:i w:val="false"/>
          <w:color w:val="000000"/>
          <w:sz w:val="28"/>
        </w:rPr>
        <w:t>62-бабы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8-тармағының мазмұнын негізге ала отырып, заңды халыққа жария ету мерзімдері, қажет болғанда, заңнамалық актілерді әзірлеу, ұсыну, талқылау, күшіне енгізу және жариялау тәртібін реттейтін арнаулы заңда айқындалуы мүмкін.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Баяндалғанның негізінде,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72-бабы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4) тармақшасын, 1995 жылғы 29 желтоқсандағы № 2737 "Қазақстан Республикасының Конституциялық Кеңесі туралы" Қазақстан Республикасы Конституциялық заңының 17-бабы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41-бабы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Қазақстан Республикасының Конституциялық Кеңесі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Дәлелдеу бөлігіне өзгеріс енгізілді – ҚР Конституциялық Кеңесінің 16.11.2022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нормативтік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етеді: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Президенті "Парламент ұсынған заңға бір ай ішінде қол қояды, заңды халыққа жария етеді..." деген бөлігінде Қазақстан Республикасы Конституциясының 44-бабы 2) тармақшасының нормасын, ол бір ай мерзімді Мемлекет басшысының заңға тек қол қоюы үшін ғана белгілейді деп түсінген жөн.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халыққа жария ету мерзімдері, қажет болғанда, заңнамалық актілерді әзірлеу, ұсыну, талқылау, күшіне енгізу және жариялау тәртібін реттейтін арнаулы заңда айқындалуы мүмкін.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– ҚР Конституциялық Кеңесінің 16.11.2022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нормативтік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74-бабының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сәйкес нормативтік қаулы оны қабылдаған күннен бастап күшіне енеді, шағымдануға жатпайды, Республиканың бүкіл аумағында жалпыға бірдей міндетті және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73-бабының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4-тармағында көзделген ретті ескере отырып, түпкілікті болып табылады.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нормативтік қаулы республикалық ресми басылымдарда қазақ және орыс тілдерінде жариялансын.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Конституциялық Кеңесінің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Рогов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