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1390" w14:textId="ffa1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Конституциялық мерзімдерді есептеу мәселесі бойынша Қазақстан Республикасы Конституциясының нормаларын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2012 жылғы 13 сәуірдегі № 2 Нормативтік қаулысы.</w:t>
      </w:r>
    </w:p>
    <w:p>
      <w:pPr>
        <w:spacing w:after="0"/>
        <w:ind w:left="0"/>
        <w:jc w:val="both"/>
      </w:pPr>
      <w:bookmarkStart w:name="z1" w:id="0"/>
      <w:r>
        <w:rPr>
          <w:rFonts w:ascii="Times New Roman"/>
          <w:b w:val="false"/>
          <w:i w:val="false"/>
          <w:color w:val="000000"/>
          <w:sz w:val="28"/>
        </w:rPr>
        <w:t>
      Қазақстан Республикасы Конституциялық Кеңесі, Төрағасы И.И.Рогов, Кеңесі мүшелері І.Ж.Бақтыбаев, Н.В.Белоруков, А.Н.Жайылғанова, В.А Малиновский, А.М.Нұрмағанбетов, Ү.М.Стамқұлов қатысқан құрамда, мыналардың:</w:t>
      </w:r>
    </w:p>
    <w:bookmarkEnd w:id="0"/>
    <w:bookmarkStart w:name="z2" w:id="1"/>
    <w:p>
      <w:pPr>
        <w:spacing w:after="0"/>
        <w:ind w:left="0"/>
        <w:jc w:val="both"/>
      </w:pPr>
      <w:r>
        <w:rPr>
          <w:rFonts w:ascii="Times New Roman"/>
          <w:b w:val="false"/>
          <w:i w:val="false"/>
          <w:color w:val="000000"/>
          <w:sz w:val="28"/>
        </w:rPr>
        <w:t>
      Қазақстан Республикасы Үкіметінің өкілі - Қазақстан Республикасы Әділет вице-министрі Д.Р.Құсдәулетовтің,</w:t>
      </w:r>
    </w:p>
    <w:bookmarkEnd w:id="1"/>
    <w:bookmarkStart w:name="z3" w:id="2"/>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Парламеті Сенатының Конституциялық заңнама, сот жүйесі және құқық қорғау органдары комитетінің төрағасы С.Б.Ақылбайдың,</w:t>
      </w:r>
    </w:p>
    <w:bookmarkEnd w:id="2"/>
    <w:bookmarkStart w:name="z4" w:id="3"/>
    <w:p>
      <w:pPr>
        <w:spacing w:after="0"/>
        <w:ind w:left="0"/>
        <w:jc w:val="both"/>
      </w:pP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Р.Қ.Сәрпековтің,</w:t>
      </w:r>
    </w:p>
    <w:bookmarkEnd w:id="3"/>
    <w:bookmarkStart w:name="z5" w:id="4"/>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Ғ.Б.Аққуованың,</w:t>
      </w:r>
    </w:p>
    <w:bookmarkEnd w:id="4"/>
    <w:bookmarkStart w:name="z6" w:id="5"/>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прокуратурасының бірінші орынбасары И.Д.Меркельдің,</w:t>
      </w:r>
    </w:p>
    <w:bookmarkEnd w:id="5"/>
    <w:bookmarkStart w:name="z7" w:id="6"/>
    <w:p>
      <w:pPr>
        <w:spacing w:after="0"/>
        <w:ind w:left="0"/>
        <w:jc w:val="both"/>
      </w:pP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комитетінің Төрағасының орынбасары Ө.Е.Мизанбаевтың,</w:t>
      </w:r>
    </w:p>
    <w:bookmarkEnd w:id="6"/>
    <w:bookmarkStart w:name="z8" w:id="7"/>
    <w:p>
      <w:pPr>
        <w:spacing w:after="0"/>
        <w:ind w:left="0"/>
        <w:jc w:val="both"/>
      </w:pPr>
      <w:r>
        <w:rPr>
          <w:rFonts w:ascii="Times New Roman"/>
          <w:b w:val="false"/>
          <w:i w:val="false"/>
          <w:color w:val="000000"/>
          <w:sz w:val="28"/>
        </w:rPr>
        <w:t>
      Қазақстан Республикасы Ішкі істер министрлігінің өкілі - Қазақстан Республикасы Ішкі істер министрінің орынбасары Е.Ә.Кененбаевтың,</w:t>
      </w:r>
    </w:p>
    <w:bookmarkEnd w:id="7"/>
    <w:bookmarkStart w:name="z9" w:id="8"/>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агенттігінің (қаржы полициясының) өкілі - Қазақстан Республикасы Экономикалық қылмысқа және сыбайлас жемқорлыққа қарсы күрес агенттігінің (қаржы полициясының) Төрағасының орынбасары М.М.Ахметжановтың,</w:t>
      </w:r>
    </w:p>
    <w:bookmarkEnd w:id="8"/>
    <w:bookmarkStart w:name="z10" w:id="9"/>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басшысы В.А.Калюжныйдың,</w:t>
      </w:r>
    </w:p>
    <w:bookmarkEnd w:id="9"/>
    <w:bookmarkStart w:name="z11" w:id="10"/>
    <w:p>
      <w:pPr>
        <w:spacing w:after="0"/>
        <w:ind w:left="0"/>
        <w:jc w:val="both"/>
      </w:pPr>
      <w:r>
        <w:rPr>
          <w:rFonts w:ascii="Times New Roman"/>
          <w:b w:val="false"/>
          <w:i w:val="false"/>
          <w:color w:val="000000"/>
          <w:sz w:val="28"/>
        </w:rPr>
        <w:t>
      сарапшы - Қазақ гуманитарлық-заң университетінің ректоры, заң ғылымдарының докторы, профессор М.Ш.Қоғамовтың қатысуымен,</w:t>
      </w:r>
    </w:p>
    <w:bookmarkEnd w:id="10"/>
    <w:bookmarkStart w:name="z12" w:id="11"/>
    <w:p>
      <w:pPr>
        <w:spacing w:after="0"/>
        <w:ind w:left="0"/>
        <w:jc w:val="both"/>
      </w:pPr>
      <w:r>
        <w:rPr>
          <w:rFonts w:ascii="Times New Roman"/>
          <w:b w:val="false"/>
          <w:i w:val="false"/>
          <w:color w:val="000000"/>
          <w:sz w:val="28"/>
        </w:rPr>
        <w:t xml:space="preserve">
      өзінің ашық отырсында Қазақстан Республикасының Премьер-Министрі К.Қ.Мәсімовтің конституциялық мерзімдерді есептеу мәселесі бойынша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ресми түсіндіру туралы өтініштерін қарады.</w:t>
      </w:r>
    </w:p>
    <w:bookmarkEnd w:id="11"/>
    <w:bookmarkStart w:name="z13" w:id="12"/>
    <w:p>
      <w:pPr>
        <w:spacing w:after="0"/>
        <w:ind w:left="0"/>
        <w:jc w:val="both"/>
      </w:pPr>
      <w:r>
        <w:rPr>
          <w:rFonts w:ascii="Times New Roman"/>
          <w:b w:val="false"/>
          <w:i w:val="false"/>
          <w:color w:val="000000"/>
          <w:sz w:val="28"/>
        </w:rPr>
        <w:t>
      Баяндамашы - Қазақстан Республикасы Конституциялық Кеңесінің мүшесі А.Н.Жайылғанованың хабарлауын, отырысқа қатысушылардың сөйлеген сөздерін тыңдап, сарапшылар: заң ғылымдарының докторы, профессор М.Ш.Қоғамовтың, заң ғылымдарының докторы Л.С.Жақаеваның, Гумбольт атындағы Университеттің профессоры А. Бланкнегельдің (Германия Федеративтік Республикасы) қорытындыларын зерделеп, Еуропадағы қауіпсіздік және ынтымақтастық жөніндегі ұйымының Демократиялық институттар және адам құқықтары жөніндегі бюросының (ЕҚЫҰ/ДИАҚБ), Халықаралық ынтымақтастық жөніндегі Герман қоғамының, "Халықаралық түрме реформасы" Халықаралық қоғамдық ұйымның Орталық Азиядағы өкілдігінің, "Адам құқықтары үшін хартия" Қоғамдық қорының, "Құқықтық саясатты зерттеу орталығы" Қоғамдық қорының, Әл-Фараби атындағы Қазақ ұлттық университетінің, Л.Н.Гумилев атындағы Еуразия ұлттық университетінің, Б.А.Бөкетов атындағы Қарағанды мемлекеттік университетінің, Қазақстан Республикасы Ішкі істер министрлігінің Б. Бейсенов атындағы Академиясының, Қазақ гуманитарлық-заң университетінің, Д.А.Қонаев атындағы университеттің қорытындыларымен,  конституциялық іс жүргізудің өзге де материалдарымен танысып, Қазақстан Республикасы Конституциялық Кеңесі</w:t>
      </w:r>
    </w:p>
    <w:bookmarkEnd w:id="12"/>
    <w:p>
      <w:pPr>
        <w:spacing w:after="0"/>
        <w:ind w:left="0"/>
        <w:jc w:val="both"/>
      </w:pPr>
      <w:r>
        <w:rPr>
          <w:rFonts w:ascii="Times New Roman"/>
          <w:b w:val="false"/>
          <w:i w:val="false"/>
          <w:color w:val="000000"/>
          <w:sz w:val="28"/>
        </w:rPr>
        <w:t>
      анықтады:</w:t>
      </w:r>
    </w:p>
    <w:bookmarkStart w:name="z14" w:id="13"/>
    <w:p>
      <w:pPr>
        <w:spacing w:after="0"/>
        <w:ind w:left="0"/>
        <w:jc w:val="both"/>
      </w:pPr>
      <w:r>
        <w:rPr>
          <w:rFonts w:ascii="Times New Roman"/>
          <w:b w:val="false"/>
          <w:i w:val="false"/>
          <w:color w:val="000000"/>
          <w:sz w:val="28"/>
        </w:rPr>
        <w:t xml:space="preserve">
      Қазақстан Республикасы Конституциялық Кеңесіне 2012 жылғы 1 наурызда Қазақстан Республикасының Премьер-Министрі (бұдан әрі - Премьер-Министр) конституциялық мерзімдерді есептеу мәселесі бойынша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бірқатар баптарының нормаларын ресми түсіндіру туралы өтініші келіп түсті.</w:t>
      </w:r>
    </w:p>
    <w:bookmarkEnd w:id="13"/>
    <w:bookmarkStart w:name="z15" w:id="14"/>
    <w:p>
      <w:pPr>
        <w:spacing w:after="0"/>
        <w:ind w:left="0"/>
        <w:jc w:val="both"/>
      </w:pPr>
      <w:r>
        <w:rPr>
          <w:rFonts w:ascii="Times New Roman"/>
          <w:b w:val="false"/>
          <w:i w:val="false"/>
          <w:color w:val="000000"/>
          <w:sz w:val="28"/>
        </w:rPr>
        <w:t xml:space="preserve">
      Өзінің өтінішінде Премьер-Министр былай деп атап көрсеткен: "Қазақстан Республикасының Конституциясында көрсетілген мерзімдерді есептеу қашан басталатыны және ол мерзімдердің қашан аяқталатыны барлық жағдайларда белгілене бермейді және мерзімдерді есептеудің басталуы мен аяқталуы қай күнге немесе қай оқиғаның болуына қарай айқындалатыны нақтыланбайды. Негізгі Заңды белгіленген мерзімдерді есептеу ережелері Республиканың қолданыстағы құқығында да бекітілмеген. Бұл </w:t>
      </w:r>
      <w:r>
        <w:rPr>
          <w:rFonts w:ascii="Times New Roman"/>
          <w:b w:val="false"/>
          <w:i w:val="false"/>
          <w:color w:val="000000"/>
          <w:sz w:val="28"/>
        </w:rPr>
        <w:t>Конституцияның</w:t>
      </w:r>
      <w:r>
        <w:rPr>
          <w:rFonts w:ascii="Times New Roman"/>
          <w:b w:val="false"/>
          <w:i w:val="false"/>
          <w:color w:val="000000"/>
          <w:sz w:val="28"/>
        </w:rPr>
        <w:t xml:space="preserve"> нормаларын қолдану кезінде мемлекеттік органдар мен лауазымды тұлғалардың қызметінде қиындықтар туғызуы мүмкін".</w:t>
      </w:r>
    </w:p>
    <w:bookmarkEnd w:id="14"/>
    <w:bookmarkStart w:name="z16" w:id="15"/>
    <w:p>
      <w:pPr>
        <w:spacing w:after="0"/>
        <w:ind w:left="0"/>
        <w:jc w:val="both"/>
      </w:pPr>
      <w:r>
        <w:rPr>
          <w:rFonts w:ascii="Times New Roman"/>
          <w:b w:val="false"/>
          <w:i w:val="false"/>
          <w:color w:val="000000"/>
          <w:sz w:val="28"/>
        </w:rPr>
        <w:t xml:space="preserve">
      Осыған орай Премьер-Министр Конституцияның 16-бабының </w:t>
      </w:r>
      <w:r>
        <w:rPr>
          <w:rFonts w:ascii="Times New Roman"/>
          <w:b w:val="false"/>
          <w:i w:val="false"/>
          <w:color w:val="000000"/>
          <w:sz w:val="28"/>
        </w:rPr>
        <w:t>2-тармағын</w:t>
      </w:r>
      <w:r>
        <w:rPr>
          <w:rFonts w:ascii="Times New Roman"/>
          <w:b w:val="false"/>
          <w:i w:val="false"/>
          <w:color w:val="000000"/>
          <w:sz w:val="28"/>
        </w:rPr>
        <w:t xml:space="preserve">, 44-бабының </w:t>
      </w:r>
      <w:r>
        <w:rPr>
          <w:rFonts w:ascii="Times New Roman"/>
          <w:b w:val="false"/>
          <w:i w:val="false"/>
          <w:color w:val="000000"/>
          <w:sz w:val="28"/>
        </w:rPr>
        <w:t>2) тармақшасын</w:t>
      </w:r>
      <w:r>
        <w:rPr>
          <w:rFonts w:ascii="Times New Roman"/>
          <w:b w:val="false"/>
          <w:i w:val="false"/>
          <w:color w:val="000000"/>
          <w:sz w:val="28"/>
        </w:rPr>
        <w:t xml:space="preserve"> (Қазақстан Республикасы Президенті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қайтарды деген бөлігінде), 51-бабының </w:t>
      </w:r>
      <w:r>
        <w:rPr>
          <w:rFonts w:ascii="Times New Roman"/>
          <w:b w:val="false"/>
          <w:i w:val="false"/>
          <w:color w:val="000000"/>
          <w:sz w:val="28"/>
        </w:rPr>
        <w:t>3-тармағын</w:t>
      </w:r>
      <w:r>
        <w:rPr>
          <w:rFonts w:ascii="Times New Roman"/>
          <w:b w:val="false"/>
          <w:i w:val="false"/>
          <w:color w:val="000000"/>
          <w:sz w:val="28"/>
        </w:rPr>
        <w:t xml:space="preserve">, 54-бабы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73-бабының </w:t>
      </w:r>
      <w:r>
        <w:rPr>
          <w:rFonts w:ascii="Times New Roman"/>
          <w:b w:val="false"/>
          <w:i w:val="false"/>
          <w:color w:val="000000"/>
          <w:sz w:val="28"/>
        </w:rPr>
        <w:t>3-тармағын</w:t>
      </w:r>
      <w:r>
        <w:rPr>
          <w:rFonts w:ascii="Times New Roman"/>
          <w:b w:val="false"/>
          <w:i w:val="false"/>
          <w:color w:val="000000"/>
          <w:sz w:val="28"/>
        </w:rPr>
        <w:t xml:space="preserve"> және конституциялық маңызы бар әрекеттер жасаудың мерзімдері белгіленген басқа да нормаларын ресми түсіндіру туралы өтінішпен жүгінді, </w:t>
      </w:r>
      <w:r>
        <w:rPr>
          <w:rFonts w:ascii="Times New Roman"/>
          <w:b w:val="false"/>
          <w:i w:val="false"/>
          <w:color w:val="000000"/>
          <w:sz w:val="28"/>
        </w:rPr>
        <w:t>Конституция</w:t>
      </w:r>
      <w:r>
        <w:rPr>
          <w:rFonts w:ascii="Times New Roman"/>
          <w:b w:val="false"/>
          <w:i w:val="false"/>
          <w:color w:val="000000"/>
          <w:sz w:val="28"/>
        </w:rPr>
        <w:t xml:space="preserve"> нормаларына ресми түсіндірме беру кезінде өтініш субъектісі Қазақстан Республикасының Конституциясында көзделген мерзімдердің басталуы мен аяқталуын есептеу тәртібін айқындауды сұрайды.</w:t>
      </w:r>
    </w:p>
    <w:bookmarkEnd w:id="15"/>
    <w:bookmarkStart w:name="z17" w:id="16"/>
    <w:p>
      <w:pPr>
        <w:spacing w:after="0"/>
        <w:ind w:left="0"/>
        <w:jc w:val="both"/>
      </w:pPr>
      <w:r>
        <w:rPr>
          <w:rFonts w:ascii="Times New Roman"/>
          <w:b w:val="false"/>
          <w:i w:val="false"/>
          <w:color w:val="000000"/>
          <w:sz w:val="28"/>
        </w:rPr>
        <w:t xml:space="preserve">
      2012 жылғы 29 наурызда Қазақстан Республикасы Конституциялық Кеңесіне Премьер-Министрдің екінші өтініші келіп түсті, бұл өтініште ол Конституцияның 16-бабы </w:t>
      </w:r>
      <w:r>
        <w:rPr>
          <w:rFonts w:ascii="Times New Roman"/>
          <w:b w:val="false"/>
          <w:i w:val="false"/>
          <w:color w:val="000000"/>
          <w:sz w:val="28"/>
        </w:rPr>
        <w:t>2-тармағының</w:t>
      </w:r>
      <w:r>
        <w:rPr>
          <w:rFonts w:ascii="Times New Roman"/>
          <w:b w:val="false"/>
          <w:i w:val="false"/>
          <w:color w:val="000000"/>
          <w:sz w:val="28"/>
        </w:rPr>
        <w:t xml:space="preserve">, 51-бабы </w:t>
      </w:r>
      <w:r>
        <w:rPr>
          <w:rFonts w:ascii="Times New Roman"/>
          <w:b w:val="false"/>
          <w:i w:val="false"/>
          <w:color w:val="000000"/>
          <w:sz w:val="28"/>
        </w:rPr>
        <w:t>2-тармағының</w:t>
      </w:r>
      <w:r>
        <w:rPr>
          <w:rFonts w:ascii="Times New Roman"/>
          <w:b w:val="false"/>
          <w:i w:val="false"/>
          <w:color w:val="000000"/>
          <w:sz w:val="28"/>
        </w:rPr>
        <w:t xml:space="preserve">, 53-бабы </w:t>
      </w:r>
      <w:r>
        <w:rPr>
          <w:rFonts w:ascii="Times New Roman"/>
          <w:b w:val="false"/>
          <w:i w:val="false"/>
          <w:color w:val="000000"/>
          <w:sz w:val="28"/>
        </w:rPr>
        <w:t>3) тармақшасының</w:t>
      </w:r>
      <w:r>
        <w:rPr>
          <w:rFonts w:ascii="Times New Roman"/>
          <w:b w:val="false"/>
          <w:i w:val="false"/>
          <w:color w:val="000000"/>
          <w:sz w:val="28"/>
        </w:rPr>
        <w:t xml:space="preserve">, 54-бабының 2-тармағы </w:t>
      </w:r>
      <w:r>
        <w:rPr>
          <w:rFonts w:ascii="Times New Roman"/>
          <w:b w:val="false"/>
          <w:i w:val="false"/>
          <w:color w:val="000000"/>
          <w:sz w:val="28"/>
        </w:rPr>
        <w:t>2) тармақшасының</w:t>
      </w:r>
      <w:r>
        <w:rPr>
          <w:rFonts w:ascii="Times New Roman"/>
          <w:b w:val="false"/>
          <w:i w:val="false"/>
          <w:color w:val="000000"/>
          <w:sz w:val="28"/>
        </w:rPr>
        <w:t xml:space="preserve">, 59-бабы </w:t>
      </w:r>
      <w:r>
        <w:rPr>
          <w:rFonts w:ascii="Times New Roman"/>
          <w:b w:val="false"/>
          <w:i w:val="false"/>
          <w:color w:val="000000"/>
          <w:sz w:val="28"/>
        </w:rPr>
        <w:t>3-тармағының</w:t>
      </w:r>
      <w:r>
        <w:rPr>
          <w:rFonts w:ascii="Times New Roman"/>
          <w:b w:val="false"/>
          <w:i w:val="false"/>
          <w:color w:val="000000"/>
          <w:sz w:val="28"/>
        </w:rPr>
        <w:t xml:space="preserve">, 61-бабы </w:t>
      </w:r>
      <w:r>
        <w:rPr>
          <w:rFonts w:ascii="Times New Roman"/>
          <w:b w:val="false"/>
          <w:i w:val="false"/>
          <w:color w:val="000000"/>
          <w:sz w:val="28"/>
        </w:rPr>
        <w:t>7-тармағының</w:t>
      </w:r>
      <w:r>
        <w:rPr>
          <w:rFonts w:ascii="Times New Roman"/>
          <w:b w:val="false"/>
          <w:i w:val="false"/>
          <w:color w:val="000000"/>
          <w:sz w:val="28"/>
        </w:rPr>
        <w:t xml:space="preserve">, 63-бабы </w:t>
      </w:r>
      <w:r>
        <w:rPr>
          <w:rFonts w:ascii="Times New Roman"/>
          <w:b w:val="false"/>
          <w:i w:val="false"/>
          <w:color w:val="000000"/>
          <w:sz w:val="28"/>
        </w:rPr>
        <w:t>2-тармағының</w:t>
      </w:r>
      <w:r>
        <w:rPr>
          <w:rFonts w:ascii="Times New Roman"/>
          <w:b w:val="false"/>
          <w:i w:val="false"/>
          <w:color w:val="000000"/>
          <w:sz w:val="28"/>
        </w:rPr>
        <w:t xml:space="preserve">, 71-бабы </w:t>
      </w:r>
      <w:r>
        <w:rPr>
          <w:rFonts w:ascii="Times New Roman"/>
          <w:b w:val="false"/>
          <w:i w:val="false"/>
          <w:color w:val="000000"/>
          <w:sz w:val="28"/>
        </w:rPr>
        <w:t>3-тармағының</w:t>
      </w:r>
      <w:r>
        <w:rPr>
          <w:rFonts w:ascii="Times New Roman"/>
          <w:b w:val="false"/>
          <w:i w:val="false"/>
          <w:color w:val="000000"/>
          <w:sz w:val="28"/>
        </w:rPr>
        <w:t xml:space="preserve">, </w:t>
      </w:r>
      <w:r>
        <w:rPr>
          <w:rFonts w:ascii="Times New Roman"/>
          <w:b w:val="false"/>
          <w:i w:val="false"/>
          <w:color w:val="000000"/>
          <w:sz w:val="28"/>
        </w:rPr>
        <w:t>91-бабы</w:t>
      </w:r>
      <w:r>
        <w:rPr>
          <w:rFonts w:ascii="Times New Roman"/>
          <w:b w:val="false"/>
          <w:i w:val="false"/>
          <w:color w:val="000000"/>
          <w:sz w:val="28"/>
        </w:rPr>
        <w:t xml:space="preserve"> 1, 2 және 4-тармақтарының, 94-бабы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94-1-бабының</w:t>
      </w:r>
      <w:r>
        <w:rPr>
          <w:rFonts w:ascii="Times New Roman"/>
          <w:b w:val="false"/>
          <w:i w:val="false"/>
          <w:color w:val="000000"/>
          <w:sz w:val="28"/>
        </w:rPr>
        <w:t xml:space="preserve"> нормаларын түсіндіруді және мынадай сұрақтарға жауап беруді сұрайды:</w:t>
      </w:r>
    </w:p>
    <w:bookmarkEnd w:id="16"/>
    <w:bookmarkStart w:name="z18" w:id="17"/>
    <w:p>
      <w:pPr>
        <w:spacing w:after="0"/>
        <w:ind w:left="0"/>
        <w:jc w:val="both"/>
      </w:pPr>
      <w:r>
        <w:rPr>
          <w:rFonts w:ascii="Times New Roman"/>
          <w:b w:val="false"/>
          <w:i w:val="false"/>
          <w:color w:val="000000"/>
          <w:sz w:val="28"/>
        </w:rPr>
        <w:t xml:space="preserve">
      "1. Конституцияның 16-бабы </w:t>
      </w:r>
      <w:r>
        <w:rPr>
          <w:rFonts w:ascii="Times New Roman"/>
          <w:b w:val="false"/>
          <w:i w:val="false"/>
          <w:color w:val="000000"/>
          <w:sz w:val="28"/>
        </w:rPr>
        <w:t>2-тармағында</w:t>
      </w:r>
      <w:r>
        <w:rPr>
          <w:rFonts w:ascii="Times New Roman"/>
          <w:b w:val="false"/>
          <w:i w:val="false"/>
          <w:color w:val="000000"/>
          <w:sz w:val="28"/>
        </w:rPr>
        <w:t xml:space="preserve"> қолданылған "ұстау" ұғымының мазымұны нені білдіреді, және осы конституциялық нормадағы мерзімнің басталуы мен аяқталуын есептеу тәртібі қандай?</w:t>
      </w:r>
    </w:p>
    <w:bookmarkEnd w:id="17"/>
    <w:bookmarkStart w:name="z19" w:id="18"/>
    <w:p>
      <w:pPr>
        <w:spacing w:after="0"/>
        <w:ind w:left="0"/>
        <w:jc w:val="both"/>
      </w:pPr>
      <w:r>
        <w:rPr>
          <w:rFonts w:ascii="Times New Roman"/>
          <w:b w:val="false"/>
          <w:i w:val="false"/>
          <w:color w:val="000000"/>
          <w:sz w:val="28"/>
        </w:rPr>
        <w:t>
      2. Парламенттің жоғары өкілді орган ретінде сессиялы түрде жұмыс істейтінін ескере отырып, егер Мемлекет басшысының қарсылықтарын қарау үшін бөлінген бір айлық мерзім парламенттік демалыспен тұспа-тұс келетін болса, бұл керсетілген мерзім үзіле ме?</w:t>
      </w:r>
    </w:p>
    <w:bookmarkEnd w:id="18"/>
    <w:bookmarkStart w:name="z20"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Конституцияда</w:t>
      </w:r>
      <w:r>
        <w:rPr>
          <w:rFonts w:ascii="Times New Roman"/>
          <w:b w:val="false"/>
          <w:i w:val="false"/>
          <w:color w:val="000000"/>
          <w:sz w:val="28"/>
        </w:rPr>
        <w:t xml:space="preserve"> жылдармен белгіленген мерзімдердің басталуы мен аяқталуын қалай анықтаған жөн?".</w:t>
      </w:r>
    </w:p>
    <w:bookmarkEnd w:id="19"/>
    <w:bookmarkStart w:name="z21" w:id="20"/>
    <w:p>
      <w:pPr>
        <w:spacing w:after="0"/>
        <w:ind w:left="0"/>
        <w:jc w:val="both"/>
      </w:pPr>
      <w:r>
        <w:rPr>
          <w:rFonts w:ascii="Times New Roman"/>
          <w:b w:val="false"/>
          <w:i w:val="false"/>
          <w:color w:val="000000"/>
          <w:sz w:val="28"/>
        </w:rPr>
        <w:t>
      Келіп түскен өтініштер өзара байланысты болып, ал бірінші өтініш бойынша қорытынды шешім әлі қабылданбағандықтан, "Қазақстан Республикасы Конституциялық Кеңесі туралы" 1995 жылғы 29 желтоқсандағы № 2737 Қазақстан Республикасы Конституциялық заңының 26-бабының 2-тармағына сәйкес, Конституциялық Кеңестің 2012 жылы 29 наурыздағы № 3/1 қаулысымен аталған өтініштер бір конституциялық іс жүргізуге біріктірілді.</w:t>
      </w:r>
    </w:p>
    <w:bookmarkEnd w:id="20"/>
    <w:bookmarkStart w:name="z22" w:id="21"/>
    <w:p>
      <w:pPr>
        <w:spacing w:after="0"/>
        <w:ind w:left="0"/>
        <w:jc w:val="both"/>
      </w:pPr>
      <w:r>
        <w:rPr>
          <w:rFonts w:ascii="Times New Roman"/>
          <w:b w:val="false"/>
          <w:i w:val="false"/>
          <w:color w:val="000000"/>
          <w:sz w:val="28"/>
        </w:rPr>
        <w:t xml:space="preserve">
      Конституциялық Кеңестің отырысы барысында өтініш субъектісінің өкілі "Қазақстан Республикасы Конституциялық Кеңесі туралы" Конституциялық заңның 21-бабы 3-тармағының </w:t>
      </w:r>
      <w:r>
        <w:rPr>
          <w:rFonts w:ascii="Times New Roman"/>
          <w:b w:val="false"/>
          <w:i w:val="false"/>
          <w:color w:val="000000"/>
          <w:sz w:val="28"/>
        </w:rPr>
        <w:t>1) тармақшасының</w:t>
      </w:r>
      <w:r>
        <w:rPr>
          <w:rFonts w:ascii="Times New Roman"/>
          <w:b w:val="false"/>
          <w:i w:val="false"/>
          <w:color w:val="000000"/>
          <w:sz w:val="28"/>
        </w:rPr>
        <w:t xml:space="preserve"> тәртібімен "келіп түсу уақыты қатар келмеуі мүмкін екенін ескере отырып, түскен өтініштер бір іс жүргізуге біріктірілген кезде Конституциялық Кеңестің оларды қарауының бір айлық мерзімін есептеу ережесін нақтылауды" өтініп, Конституциялық Кеңестің бұл өтінішті қанағаттандырды.</w:t>
      </w:r>
    </w:p>
    <w:bookmarkEnd w:id="21"/>
    <w:bookmarkStart w:name="z23" w:id="22"/>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өтініштің мән-жайына қатысты талдап шығып, Конституциялық Кеңес мынаны негізге алды.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Конституциясында ұзақтығы сағатпен (16-баптың </w:t>
      </w:r>
      <w:r>
        <w:rPr>
          <w:rFonts w:ascii="Times New Roman"/>
          <w:b w:val="false"/>
          <w:i w:val="false"/>
          <w:color w:val="000000"/>
          <w:sz w:val="28"/>
        </w:rPr>
        <w:t>2-тармағы</w:t>
      </w:r>
      <w:r>
        <w:rPr>
          <w:rFonts w:ascii="Times New Roman"/>
          <w:b w:val="false"/>
          <w:i w:val="false"/>
          <w:color w:val="000000"/>
          <w:sz w:val="28"/>
        </w:rPr>
        <w:t xml:space="preserve">, 61-баптың </w:t>
      </w:r>
      <w:r>
        <w:rPr>
          <w:rFonts w:ascii="Times New Roman"/>
          <w:b w:val="false"/>
          <w:i w:val="false"/>
          <w:color w:val="000000"/>
          <w:sz w:val="28"/>
        </w:rPr>
        <w:t>7-тармағы</w:t>
      </w:r>
      <w:r>
        <w:rPr>
          <w:rFonts w:ascii="Times New Roman"/>
          <w:b w:val="false"/>
          <w:i w:val="false"/>
          <w:color w:val="000000"/>
          <w:sz w:val="28"/>
        </w:rPr>
        <w:t xml:space="preserve">); күндермен (59-баптың </w:t>
      </w:r>
      <w:r>
        <w:rPr>
          <w:rFonts w:ascii="Times New Roman"/>
          <w:b w:val="false"/>
          <w:i w:val="false"/>
          <w:color w:val="000000"/>
          <w:sz w:val="28"/>
        </w:rPr>
        <w:t>2-тармағы</w:t>
      </w:r>
      <w:r>
        <w:rPr>
          <w:rFonts w:ascii="Times New Roman"/>
          <w:b w:val="false"/>
          <w:i w:val="false"/>
          <w:color w:val="000000"/>
          <w:sz w:val="28"/>
        </w:rPr>
        <w:t xml:space="preserve">, 61-баптың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5-1-тармақтары</w:t>
      </w:r>
      <w:r>
        <w:rPr>
          <w:rFonts w:ascii="Times New Roman"/>
          <w:b w:val="false"/>
          <w:i w:val="false"/>
          <w:color w:val="000000"/>
          <w:sz w:val="28"/>
        </w:rPr>
        <w:t xml:space="preserve">, 65-баптың </w:t>
      </w:r>
      <w:r>
        <w:rPr>
          <w:rFonts w:ascii="Times New Roman"/>
          <w:b w:val="false"/>
          <w:i w:val="false"/>
          <w:color w:val="000000"/>
          <w:sz w:val="28"/>
        </w:rPr>
        <w:t>2-тармағы</w:t>
      </w:r>
      <w:r>
        <w:rPr>
          <w:rFonts w:ascii="Times New Roman"/>
          <w:b w:val="false"/>
          <w:i w:val="false"/>
          <w:color w:val="000000"/>
          <w:sz w:val="28"/>
        </w:rPr>
        <w:t xml:space="preserve">, 70-баптың </w:t>
      </w:r>
      <w:r>
        <w:rPr>
          <w:rFonts w:ascii="Times New Roman"/>
          <w:b w:val="false"/>
          <w:i w:val="false"/>
          <w:color w:val="000000"/>
          <w:sz w:val="28"/>
        </w:rPr>
        <w:t>4-тармағы</w:t>
      </w:r>
      <w:r>
        <w:rPr>
          <w:rFonts w:ascii="Times New Roman"/>
          <w:b w:val="false"/>
          <w:i w:val="false"/>
          <w:color w:val="000000"/>
          <w:sz w:val="28"/>
        </w:rPr>
        <w:t xml:space="preserve">); жұмыс күндерімен (59-баптың </w:t>
      </w:r>
      <w:r>
        <w:rPr>
          <w:rFonts w:ascii="Times New Roman"/>
          <w:b w:val="false"/>
          <w:i w:val="false"/>
          <w:color w:val="000000"/>
          <w:sz w:val="28"/>
        </w:rPr>
        <w:t>3-тармағы</w:t>
      </w:r>
      <w:r>
        <w:rPr>
          <w:rFonts w:ascii="Times New Roman"/>
          <w:b w:val="false"/>
          <w:i w:val="false"/>
          <w:color w:val="000000"/>
          <w:sz w:val="28"/>
        </w:rPr>
        <w:t xml:space="preserve">); айлармен (42-баптың </w:t>
      </w:r>
      <w:r>
        <w:rPr>
          <w:rFonts w:ascii="Times New Roman"/>
          <w:b w:val="false"/>
          <w:i w:val="false"/>
          <w:color w:val="000000"/>
          <w:sz w:val="28"/>
        </w:rPr>
        <w:t>2-тармағы</w:t>
      </w:r>
      <w:r>
        <w:rPr>
          <w:rFonts w:ascii="Times New Roman"/>
          <w:b w:val="false"/>
          <w:i w:val="false"/>
          <w:color w:val="000000"/>
          <w:sz w:val="28"/>
        </w:rPr>
        <w:t xml:space="preserve">, 44-баптың </w:t>
      </w:r>
      <w:r>
        <w:rPr>
          <w:rFonts w:ascii="Times New Roman"/>
          <w:b w:val="false"/>
          <w:i w:val="false"/>
          <w:color w:val="000000"/>
          <w:sz w:val="28"/>
        </w:rPr>
        <w:t>2) тармақшасы</w:t>
      </w:r>
      <w:r>
        <w:rPr>
          <w:rFonts w:ascii="Times New Roman"/>
          <w:b w:val="false"/>
          <w:i w:val="false"/>
          <w:color w:val="000000"/>
          <w:sz w:val="28"/>
        </w:rPr>
        <w:t xml:space="preserve">, 47-баптың </w:t>
      </w:r>
      <w:r>
        <w:rPr>
          <w:rFonts w:ascii="Times New Roman"/>
          <w:b w:val="false"/>
          <w:i w:val="false"/>
          <w:color w:val="000000"/>
          <w:sz w:val="28"/>
        </w:rPr>
        <w:t>2-тармағы</w:t>
      </w:r>
      <w:r>
        <w:rPr>
          <w:rFonts w:ascii="Times New Roman"/>
          <w:b w:val="false"/>
          <w:i w:val="false"/>
          <w:color w:val="000000"/>
          <w:sz w:val="28"/>
        </w:rPr>
        <w:t xml:space="preserve">, 51-баптың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54-баптың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61-баптың </w:t>
      </w:r>
      <w:r>
        <w:rPr>
          <w:rFonts w:ascii="Times New Roman"/>
          <w:b w:val="false"/>
          <w:i w:val="false"/>
          <w:color w:val="000000"/>
          <w:sz w:val="28"/>
        </w:rPr>
        <w:t>2-тармағы</w:t>
      </w:r>
      <w:r>
        <w:rPr>
          <w:rFonts w:ascii="Times New Roman"/>
          <w:b w:val="false"/>
          <w:i w:val="false"/>
          <w:color w:val="000000"/>
          <w:sz w:val="28"/>
        </w:rPr>
        <w:t xml:space="preserve">, 63-баптың </w:t>
      </w:r>
      <w:r>
        <w:rPr>
          <w:rFonts w:ascii="Times New Roman"/>
          <w:b w:val="false"/>
          <w:i w:val="false"/>
          <w:color w:val="000000"/>
          <w:sz w:val="28"/>
        </w:rPr>
        <w:t>2-тармағы</w:t>
      </w:r>
      <w:r>
        <w:rPr>
          <w:rFonts w:ascii="Times New Roman"/>
          <w:b w:val="false"/>
          <w:i w:val="false"/>
          <w:color w:val="000000"/>
          <w:sz w:val="28"/>
        </w:rPr>
        <w:t xml:space="preserve">, 94-баптың </w:t>
      </w:r>
      <w:r>
        <w:rPr>
          <w:rFonts w:ascii="Times New Roman"/>
          <w:b w:val="false"/>
          <w:i w:val="false"/>
          <w:color w:val="000000"/>
          <w:sz w:val="28"/>
        </w:rPr>
        <w:t>1-тармағы</w:t>
      </w:r>
      <w:r>
        <w:rPr>
          <w:rFonts w:ascii="Times New Roman"/>
          <w:b w:val="false"/>
          <w:i w:val="false"/>
          <w:color w:val="000000"/>
          <w:sz w:val="28"/>
        </w:rPr>
        <w:t xml:space="preserve">); жылдармен (51-баптың </w:t>
      </w:r>
      <w:r>
        <w:rPr>
          <w:rFonts w:ascii="Times New Roman"/>
          <w:b w:val="false"/>
          <w:i w:val="false"/>
          <w:color w:val="000000"/>
          <w:sz w:val="28"/>
        </w:rPr>
        <w:t>2-тармағы</w:t>
      </w:r>
      <w:r>
        <w:rPr>
          <w:rFonts w:ascii="Times New Roman"/>
          <w:b w:val="false"/>
          <w:i w:val="false"/>
          <w:color w:val="000000"/>
          <w:sz w:val="28"/>
        </w:rPr>
        <w:t xml:space="preserve">, 59-баптың </w:t>
      </w:r>
      <w:r>
        <w:rPr>
          <w:rFonts w:ascii="Times New Roman"/>
          <w:b w:val="false"/>
          <w:i w:val="false"/>
          <w:color w:val="000000"/>
          <w:sz w:val="28"/>
        </w:rPr>
        <w:t>3-тармағы</w:t>
      </w:r>
      <w:r>
        <w:rPr>
          <w:rFonts w:ascii="Times New Roman"/>
          <w:b w:val="false"/>
          <w:i w:val="false"/>
          <w:color w:val="000000"/>
          <w:sz w:val="28"/>
        </w:rPr>
        <w:t xml:space="preserve">, 61-баптың </w:t>
      </w:r>
      <w:r>
        <w:rPr>
          <w:rFonts w:ascii="Times New Roman"/>
          <w:b w:val="false"/>
          <w:i w:val="false"/>
          <w:color w:val="000000"/>
          <w:sz w:val="28"/>
        </w:rPr>
        <w:t>7-тармағы</w:t>
      </w:r>
      <w:r>
        <w:rPr>
          <w:rFonts w:ascii="Times New Roman"/>
          <w:b w:val="false"/>
          <w:i w:val="false"/>
          <w:color w:val="000000"/>
          <w:sz w:val="28"/>
        </w:rPr>
        <w:t xml:space="preserve">, 63-баптың </w:t>
      </w:r>
      <w:r>
        <w:rPr>
          <w:rFonts w:ascii="Times New Roman"/>
          <w:b w:val="false"/>
          <w:i w:val="false"/>
          <w:color w:val="000000"/>
          <w:sz w:val="28"/>
        </w:rPr>
        <w:t>2-тармағы</w:t>
      </w:r>
      <w:r>
        <w:rPr>
          <w:rFonts w:ascii="Times New Roman"/>
          <w:b w:val="false"/>
          <w:i w:val="false"/>
          <w:color w:val="000000"/>
          <w:sz w:val="28"/>
        </w:rPr>
        <w:t xml:space="preserve">, 92-баптың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94-баптың </w:t>
      </w:r>
      <w:r>
        <w:rPr>
          <w:rFonts w:ascii="Times New Roman"/>
          <w:b w:val="false"/>
          <w:i w:val="false"/>
          <w:color w:val="000000"/>
          <w:sz w:val="28"/>
        </w:rPr>
        <w:t>1-тармағы</w:t>
      </w:r>
      <w:r>
        <w:rPr>
          <w:rFonts w:ascii="Times New Roman"/>
          <w:b w:val="false"/>
          <w:i w:val="false"/>
          <w:color w:val="000000"/>
          <w:sz w:val="28"/>
        </w:rPr>
        <w:t xml:space="preserve">, </w:t>
      </w:r>
      <w:r>
        <w:rPr>
          <w:rFonts w:ascii="Times New Roman"/>
          <w:b w:val="false"/>
          <w:i w:val="false"/>
          <w:color w:val="000000"/>
          <w:sz w:val="28"/>
        </w:rPr>
        <w:t>94-1-баптың</w:t>
      </w:r>
      <w:r>
        <w:rPr>
          <w:rFonts w:ascii="Times New Roman"/>
          <w:b w:val="false"/>
          <w:i w:val="false"/>
          <w:color w:val="000000"/>
          <w:sz w:val="28"/>
        </w:rPr>
        <w:t xml:space="preserve">) есептелетін мерзімдер белгіленген. Бұл ретте онда көрсетілген мерзімдерді есептеудің ережелерін </w:t>
      </w:r>
      <w:r>
        <w:rPr>
          <w:rFonts w:ascii="Times New Roman"/>
          <w:b w:val="false"/>
          <w:i w:val="false"/>
          <w:color w:val="000000"/>
          <w:sz w:val="28"/>
        </w:rPr>
        <w:t>Конституция</w:t>
      </w:r>
      <w:r>
        <w:rPr>
          <w:rFonts w:ascii="Times New Roman"/>
          <w:b w:val="false"/>
          <w:i w:val="false"/>
          <w:color w:val="000000"/>
          <w:sz w:val="28"/>
        </w:rPr>
        <w:t xml:space="preserve"> барлық жағдайларда айқындай бермейді.</w:t>
      </w:r>
    </w:p>
    <w:bookmarkStart w:name="z25" w:id="23"/>
    <w:p>
      <w:pPr>
        <w:spacing w:after="0"/>
        <w:ind w:left="0"/>
        <w:jc w:val="both"/>
      </w:pPr>
      <w:r>
        <w:rPr>
          <w:rFonts w:ascii="Times New Roman"/>
          <w:b w:val="false"/>
          <w:i w:val="false"/>
          <w:color w:val="000000"/>
          <w:sz w:val="28"/>
        </w:rPr>
        <w:t>
      Қоғамдық қатынастарды тәртіпке келтіру және Конституцияның ережелері мен нормаларын жүзеге асырудың тетіктерін жасау мерзімдердің конституциялық-құқықтық маңызын құрайды. Негізгі Заңда бекітілген нақты мерзімдер арқылы уәкілетті органдардың және лауазымды тұлғалардың адам және азамат құқықтарын шектеу мүмкіншілігіне шек қойылады, жеке бас бостандығын кепілдік берілуіне алғышарт жасалады. Олар сондай-ақ жекелеген мемлекеттік органдар мен лауазымды тұлғалардың қызмет атқару кезеңдерін, өз өкілеттіктерін іске асыруының басталуы мен аяқталуын, сондай-ақ мемлекеттік билік тармақтарының тежемелік әрі тепе-теңдік жүйесі қолданылатын жағдайда өзара әрекеттесуін айқындайды. Бұл мерзімдерді сақтау конституциялық заңдылық режимін қамтамасыз ету шарттарының бірі болып табылады.</w:t>
      </w:r>
    </w:p>
    <w:bookmarkEnd w:id="23"/>
    <w:bookmarkStart w:name="z26" w:id="24"/>
    <w:p>
      <w:pPr>
        <w:spacing w:after="0"/>
        <w:ind w:left="0"/>
        <w:jc w:val="both"/>
      </w:pPr>
      <w:r>
        <w:rPr>
          <w:rFonts w:ascii="Times New Roman"/>
          <w:b w:val="false"/>
          <w:i w:val="false"/>
          <w:color w:val="000000"/>
          <w:sz w:val="28"/>
        </w:rPr>
        <w:t xml:space="preserve">
      Конституциялық Кеңес, Негізгі Заңда белгіленген мерзімдер туралы мәмілені қарау кезінде, Конституцияның ең жоғары заңдық күшке ие екені және Қазақстанның бүкіл аумағында ол тікелей қолданылатыны туралы принцип (Конституцияның 4-бабының </w:t>
      </w:r>
      <w:r>
        <w:rPr>
          <w:rFonts w:ascii="Times New Roman"/>
          <w:b w:val="false"/>
          <w:i w:val="false"/>
          <w:color w:val="000000"/>
          <w:sz w:val="28"/>
        </w:rPr>
        <w:t>2-тармағы</w:t>
      </w:r>
      <w:r>
        <w:rPr>
          <w:rFonts w:ascii="Times New Roman"/>
          <w:b w:val="false"/>
          <w:i w:val="false"/>
          <w:color w:val="000000"/>
          <w:sz w:val="28"/>
        </w:rPr>
        <w:t>) негізге алынуы қажет деп пайымдайды.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17.04.2017 </w:t>
      </w:r>
      <w:r>
        <w:rPr>
          <w:rFonts w:ascii="Times New Roman"/>
          <w:b w:val="false"/>
          <w:i w:val="false"/>
          <w:color w:val="000000"/>
          <w:sz w:val="28"/>
        </w:rPr>
        <w:t>№ 2</w:t>
      </w:r>
      <w:r>
        <w:rPr>
          <w:rFonts w:ascii="Times New Roman"/>
          <w:b w:val="false"/>
          <w:i w:val="false"/>
          <w:color w:val="ff0000"/>
          <w:sz w:val="28"/>
        </w:rPr>
        <w:t xml:space="preserve">; 16.11.2022 </w:t>
      </w:r>
      <w:r>
        <w:rPr>
          <w:rFonts w:ascii="Times New Roman"/>
          <w:b w:val="false"/>
          <w:i w:val="false"/>
          <w:color w:val="000000"/>
          <w:sz w:val="28"/>
        </w:rPr>
        <w:t>№ 1</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2. Конституцияның 1-бабының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адам және адамның өмірі, құқықтары мен бостандықтары мемлекеттің ең қымбат қазынасы болып табылады. Оларды ең қымбат қазына деп тану мемлекеттің адамға қамқорлық жасаудан маңыздырақ міндеті жоқ екенін және адамның лайықты өмір сүруі үшін қолдан келген жағдайлардың бәрін жасауға міндетті екенін білдіреді (Конституциялық Кеңестің 2001 жылғы 21 желтоқсандағы </w:t>
      </w:r>
      <w:r>
        <w:rPr>
          <w:rFonts w:ascii="Times New Roman"/>
          <w:b w:val="false"/>
          <w:i w:val="false"/>
          <w:color w:val="000000"/>
          <w:sz w:val="28"/>
        </w:rPr>
        <w:t>№ 18/2</w:t>
      </w:r>
      <w:r>
        <w:rPr>
          <w:rFonts w:ascii="Times New Roman"/>
          <w:b w:val="false"/>
          <w:i w:val="false"/>
          <w:color w:val="000000"/>
          <w:sz w:val="28"/>
        </w:rPr>
        <w:t xml:space="preserve">, 2005 жылғы 29 сәуірдегі </w:t>
      </w:r>
      <w:r>
        <w:rPr>
          <w:rFonts w:ascii="Times New Roman"/>
          <w:b w:val="false"/>
          <w:i w:val="false"/>
          <w:color w:val="000000"/>
          <w:sz w:val="28"/>
        </w:rPr>
        <w:t>№ 3</w:t>
      </w:r>
      <w:r>
        <w:rPr>
          <w:rFonts w:ascii="Times New Roman"/>
          <w:b w:val="false"/>
          <w:i w:val="false"/>
          <w:color w:val="000000"/>
          <w:sz w:val="28"/>
        </w:rPr>
        <w:t xml:space="preserve"> және 2005 жылғы 1 шілдедегі </w:t>
      </w:r>
      <w:r>
        <w:rPr>
          <w:rFonts w:ascii="Times New Roman"/>
          <w:b w:val="false"/>
          <w:i w:val="false"/>
          <w:color w:val="000000"/>
          <w:sz w:val="28"/>
        </w:rPr>
        <w:t>№ 4</w:t>
      </w:r>
      <w:r>
        <w:rPr>
          <w:rFonts w:ascii="Times New Roman"/>
          <w:b w:val="false"/>
          <w:i w:val="false"/>
          <w:color w:val="000000"/>
          <w:sz w:val="28"/>
        </w:rPr>
        <w:t xml:space="preserve"> қаулылары).</w:t>
      </w:r>
    </w:p>
    <w:bookmarkEnd w:id="25"/>
    <w:bookmarkStart w:name="z28" w:id="26"/>
    <w:p>
      <w:pPr>
        <w:spacing w:after="0"/>
        <w:ind w:left="0"/>
        <w:jc w:val="both"/>
      </w:pPr>
      <w:r>
        <w:rPr>
          <w:rFonts w:ascii="Times New Roman"/>
          <w:b w:val="false"/>
          <w:i w:val="false"/>
          <w:color w:val="000000"/>
          <w:sz w:val="28"/>
        </w:rPr>
        <w:t xml:space="preserve">
      Әркімнің жеке басының бостандығына құқығы (Конституцияның 16-бабының </w:t>
      </w:r>
      <w:r>
        <w:rPr>
          <w:rFonts w:ascii="Times New Roman"/>
          <w:b w:val="false"/>
          <w:i w:val="false"/>
          <w:color w:val="000000"/>
          <w:sz w:val="28"/>
        </w:rPr>
        <w:t>1-тармағы</w:t>
      </w:r>
      <w:r>
        <w:rPr>
          <w:rFonts w:ascii="Times New Roman"/>
          <w:b w:val="false"/>
          <w:i w:val="false"/>
          <w:color w:val="000000"/>
          <w:sz w:val="28"/>
        </w:rPr>
        <w:t xml:space="preserve">) адамның негізгі құқықтарының бірі болып табылады. Ол әркімге тумысынан жазылған, абсолютті деп танылады және одан ешкім айыра алмайды, Конституцияның өзінің нормаларымен белгіленген жағдайларды қоспағанда, Негізгі Заңның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ешбір жағдайларда да шектелмеуге тиіс құқықтар мен бостандықтар қатарына жатады.</w:t>
      </w:r>
    </w:p>
    <w:bookmarkEnd w:id="26"/>
    <w:bookmarkStart w:name="z29" w:id="27"/>
    <w:p>
      <w:pPr>
        <w:spacing w:after="0"/>
        <w:ind w:left="0"/>
        <w:jc w:val="both"/>
      </w:pPr>
      <w:r>
        <w:rPr>
          <w:rFonts w:ascii="Times New Roman"/>
          <w:b w:val="false"/>
          <w:i w:val="false"/>
          <w:color w:val="000000"/>
          <w:sz w:val="28"/>
        </w:rPr>
        <w:t xml:space="preserve">
      Конституцияның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w:t>
      </w:r>
    </w:p>
    <w:bookmarkEnd w:id="27"/>
    <w:bookmarkStart w:name="z30" w:id="28"/>
    <w:p>
      <w:pPr>
        <w:spacing w:after="0"/>
        <w:ind w:left="0"/>
        <w:jc w:val="both"/>
      </w:pPr>
      <w:r>
        <w:rPr>
          <w:rFonts w:ascii="Times New Roman"/>
          <w:b w:val="false"/>
          <w:i w:val="false"/>
          <w:color w:val="000000"/>
          <w:sz w:val="28"/>
        </w:rPr>
        <w:t>
      Конституциялық-құқықтық мағынада "ұстау" деп, құқық бұзушылықтың жолын кесу немесе қылмыстық, азаматтық және әкімшілік істер бойынша іс жүргізуді қамтамасыз ету, сондай-ақ мәжбүрлеу сипатындағы өзге де шараларды қолдану мақсатында адамның жеке бас бостандығын жетпіс екі сағаттан аспайтын қысқа уақытқа шектеуден тұратын жеке уәкілетті мемлекеттік органдар, лауазымды және өзге де  тұлғалар заңда көзделген негізде және тәртіппен іске асыратын мәжбүрлеу шарасын түсінген жөн.</w:t>
      </w:r>
    </w:p>
    <w:bookmarkEnd w:id="28"/>
    <w:bookmarkStart w:name="z31" w:id="29"/>
    <w:p>
      <w:pPr>
        <w:spacing w:after="0"/>
        <w:ind w:left="0"/>
        <w:jc w:val="both"/>
      </w:pPr>
      <w:r>
        <w:rPr>
          <w:rFonts w:ascii="Times New Roman"/>
          <w:b w:val="false"/>
          <w:i w:val="false"/>
          <w:color w:val="000000"/>
          <w:sz w:val="28"/>
        </w:rPr>
        <w:t>
      "Соттың санкциясынсыз адамды жетпіс екі сағаттан аспайтын мерзімге ұстауға болады" деген конституциялық ереже, осы көрсетілген уақыттан кешіктірмей соттың ұсталған адамға қатысты тұтқындау және қамауда ұстау, сондай-ақ заңмен көзделген өзге де шараларды қолдану туралы шешім қабылдануы қажет немесе ұсталған адам босатылуға тиіс дегенді білдіреді. Бұл орайда Конституциялық Кеңес, тиісті шешім қабылдауы үшін заң шығарушы одан да азырақ, жетпіс екі сағат шегіндегі мерзімді белгілеуі мүмкін деп атап өтеді.</w:t>
      </w:r>
    </w:p>
    <w:bookmarkEnd w:id="29"/>
    <w:bookmarkStart w:name="z32" w:id="30"/>
    <w:p>
      <w:pPr>
        <w:spacing w:after="0"/>
        <w:ind w:left="0"/>
        <w:jc w:val="both"/>
      </w:pPr>
      <w:r>
        <w:rPr>
          <w:rFonts w:ascii="Times New Roman"/>
          <w:b w:val="false"/>
          <w:i w:val="false"/>
          <w:color w:val="000000"/>
          <w:sz w:val="28"/>
        </w:rPr>
        <w:t>
      Ұсталған адамның емін-еркін жүріп-тұру бостандығын шектеуді - белгілі бір жерлерде мәжбүрлеп ұстауды, анықтау және тергеу органдарына мәжбүрлеп әкелуді (адамды қолға түсіруді, үй-жайға қамауды, бір жерге баруға, немесе орнында тұруға мәжбүрлеуді және т.б.), сондай-ақ адамның жеке бас бостандығын айтарлықтай шектейтін басқа да әрекеттерді де қоса отырып, бас бостандығы оған қандай да бір процессуалдық мәртебе берілуіне немесе формальды басқа бір рәсімдер орындалуына қатыссыз шын мәнінде шектелген кезде, минутына дейінгі дәлдікпен сол сағат ұстау мерзімінің басталуы болып табылады. Нақты ұстау уақытынан бастап үздіксіз есептелетін жетпіс екі сағаттан өтуі осы мерзімнің аяқталу сәті болып табылады.</w:t>
      </w:r>
    </w:p>
    <w:bookmarkEnd w:id="30"/>
    <w:bookmarkStart w:name="z33" w:id="31"/>
    <w:p>
      <w:pPr>
        <w:spacing w:after="0"/>
        <w:ind w:left="0"/>
        <w:jc w:val="both"/>
      </w:pPr>
      <w:r>
        <w:rPr>
          <w:rFonts w:ascii="Times New Roman"/>
          <w:b w:val="false"/>
          <w:i w:val="false"/>
          <w:color w:val="000000"/>
          <w:sz w:val="28"/>
        </w:rPr>
        <w:t xml:space="preserve">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Қазақстан Республикасы Жоғарғы Сотының 2009 жылғы 28 желтоқсандағы № 7 </w:t>
      </w:r>
      <w:r>
        <w:rPr>
          <w:rFonts w:ascii="Times New Roman"/>
          <w:b w:val="false"/>
          <w:i w:val="false"/>
          <w:color w:val="000000"/>
          <w:sz w:val="28"/>
        </w:rPr>
        <w:t>нормативтік қаулысында</w:t>
      </w:r>
      <w:r>
        <w:rPr>
          <w:rFonts w:ascii="Times New Roman"/>
          <w:b w:val="false"/>
          <w:i w:val="false"/>
          <w:color w:val="000000"/>
          <w:sz w:val="28"/>
        </w:rPr>
        <w:t xml:space="preserve"> дәл осындай құқықтық ұстаным көзделген.</w:t>
      </w:r>
    </w:p>
    <w:bookmarkEnd w:id="31"/>
    <w:bookmarkStart w:name="z34" w:id="32"/>
    <w:p>
      <w:pPr>
        <w:spacing w:after="0"/>
        <w:ind w:left="0"/>
        <w:jc w:val="both"/>
      </w:pPr>
      <w:r>
        <w:rPr>
          <w:rFonts w:ascii="Times New Roman"/>
          <w:b w:val="false"/>
          <w:i w:val="false"/>
          <w:color w:val="000000"/>
          <w:sz w:val="28"/>
        </w:rPr>
        <w:t>
      Адам құқықтары туралы халықаралық актілерде де мұндай көзқарас жалпыға тән болып табылады.</w:t>
      </w:r>
    </w:p>
    <w:bookmarkEnd w:id="32"/>
    <w:bookmarkStart w:name="z35" w:id="33"/>
    <w:p>
      <w:pPr>
        <w:spacing w:after="0"/>
        <w:ind w:left="0"/>
        <w:jc w:val="both"/>
      </w:pPr>
      <w:r>
        <w:rPr>
          <w:rFonts w:ascii="Times New Roman"/>
          <w:b w:val="false"/>
          <w:i w:val="false"/>
          <w:color w:val="000000"/>
          <w:sz w:val="28"/>
        </w:rPr>
        <w:t xml:space="preserve">
      Азаматтық және саяси құқықтар туралы халықаралық пактінің (Біріккен Ұлттар Ұйымы Бас Ассамблеясының 1966 жылғы 16 желтоқсандағы 2200А (ХХI) Резалюциясымен қабылданған және 2005 жылғы 28 қарашада № 91-III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9-тармағында "әрбір адамның бас бостандығына және жеке басына қол сұғылмауына құқығы бар. Ешкім де еріксіз тұтқындауға немесе қамауда ұсталуға тиіс емес" деп атап өтілген.</w:t>
      </w:r>
    </w:p>
    <w:bookmarkEnd w:id="33"/>
    <w:bookmarkStart w:name="z36" w:id="34"/>
    <w:p>
      <w:pPr>
        <w:spacing w:after="0"/>
        <w:ind w:left="0"/>
        <w:jc w:val="both"/>
      </w:pPr>
      <w:r>
        <w:rPr>
          <w:rFonts w:ascii="Times New Roman"/>
          <w:b w:val="false"/>
          <w:i w:val="false"/>
          <w:color w:val="000000"/>
          <w:sz w:val="28"/>
        </w:rPr>
        <w:t>
      Қандай да болсын нысанда ұсталатын немесе қамалатын адамдарды қорғау принциптерінің жиынтығында (Біріккен Ұлттар Ұйымы Бас Ассамблеясының 1988 жылғы 9 желтоқсандағы 43/173 Резалюциясымен бекітілген) "ұсталған адам" деп, құқық бұзушылық жасағаны үшін жеке бас бостандығынан сотталусыз айырылған кез келген адамды түсіндіреді.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Конституцияның 44-бабының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Президенті Парламент ұсынған заңға бір ай ішінде қол қояды, заңды халыққа жария етеді де заңды немесе оның жекелеген баптарын қайтадан талқылап, дауысқа салу үшін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заңдарға қол қою үшін берілген бір ай мерзімі бөлігінде Қазақстан Республикасы Конституциясының 44-бабы 2) тармақшасын ресми түсіндіру туралы" Қазақстан Республикасы Кеңесінің 2010 жылғы 18 қазандағы № 3 </w:t>
      </w:r>
      <w:r>
        <w:rPr>
          <w:rFonts w:ascii="Times New Roman"/>
          <w:b w:val="false"/>
          <w:i w:val="false"/>
          <w:color w:val="000000"/>
          <w:sz w:val="28"/>
        </w:rPr>
        <w:t>нормативтік қаулысында</w:t>
      </w:r>
      <w:r>
        <w:rPr>
          <w:rFonts w:ascii="Times New Roman"/>
          <w:b w:val="false"/>
          <w:i w:val="false"/>
          <w:color w:val="000000"/>
          <w:sz w:val="28"/>
        </w:rPr>
        <w:t xml:space="preserve"> "бір ай мерзім Мемлекет басшысының Парламент ұсынған заң қол қою кезеңі үшін ғана көзделген" деп атап көрсетілген.</w:t>
      </w:r>
    </w:p>
    <w:bookmarkStart w:name="z39" w:id="35"/>
    <w:p>
      <w:pPr>
        <w:spacing w:after="0"/>
        <w:ind w:left="0"/>
        <w:jc w:val="both"/>
      </w:pPr>
      <w:r>
        <w:rPr>
          <w:rFonts w:ascii="Times New Roman"/>
          <w:b w:val="false"/>
          <w:i w:val="false"/>
          <w:color w:val="000000"/>
          <w:sz w:val="28"/>
        </w:rPr>
        <w:t>
      Конституциялық Кеңестің пікірінше, бір ай мерзім Мемлекет басшысының заңға қол қоюы үшін бөлінген уақыт болып табылады, оны Республика Президенті заңды алған күннен бастап есептеу қажет, ал бұл мерзім келесі айдың тиісті күнінде (күн санында) аяқталады. Егер мерзімнің аяқталуы тиісті күні жоқ айға тура келетін болса, онда мерзім осы айдың соңғы күнінде аяқталады.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Конституциялық Кеңесінің 16.11.2022 </w:t>
      </w:r>
      <w:r>
        <w:rPr>
          <w:rFonts w:ascii="Times New Roman"/>
          <w:b w:val="false"/>
          <w:i w:val="false"/>
          <w:color w:val="000000"/>
          <w:sz w:val="28"/>
        </w:rPr>
        <w:t>№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xml:space="preserve">
      4. Конституцияның 54-бабы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Парламент Палаталардың бөлек отырысында мәселелерді әуелі - Мәжілісте, ал содан кейін Сенатта өз кезегімен қарау арқылы, Республика Президентінің қарсылығын туғызған заңдар немесе заңның баптары бойынша қарсылықтар жіберілген күннен бастап бір ай мерзімі ішінде қайталап талқылау мен дауысқа салу өткізіледі. Бұл мерзімнің сақталуы Президент қарсылықтарының қабылданғанын білдіреді, деп белгіленген.</w:t>
      </w:r>
    </w:p>
    <w:bookmarkEnd w:id="36"/>
    <w:bookmarkStart w:name="z41" w:id="37"/>
    <w:p>
      <w:pPr>
        <w:spacing w:after="0"/>
        <w:ind w:left="0"/>
        <w:jc w:val="both"/>
      </w:pPr>
      <w:r>
        <w:rPr>
          <w:rFonts w:ascii="Times New Roman"/>
          <w:b w:val="false"/>
          <w:i w:val="false"/>
          <w:color w:val="000000"/>
          <w:sz w:val="28"/>
        </w:rPr>
        <w:t xml:space="preserve">
      Сонымен бірге, Қазақстан Республикасы Конституциясының 59-бабының </w:t>
      </w:r>
      <w:r>
        <w:rPr>
          <w:rFonts w:ascii="Times New Roman"/>
          <w:b w:val="false"/>
          <w:i w:val="false"/>
          <w:color w:val="000000"/>
          <w:sz w:val="28"/>
        </w:rPr>
        <w:t>3-тармағында</w:t>
      </w:r>
      <w:r>
        <w:rPr>
          <w:rFonts w:ascii="Times New Roman"/>
          <w:b w:val="false"/>
          <w:i w:val="false"/>
          <w:color w:val="000000"/>
          <w:sz w:val="28"/>
        </w:rPr>
        <w:t xml:space="preserve"> Парламенттің кезекті сессиялары жылына бір рет қыркүйектің бірінші жұмыс күнінен маусымның соңғы жұмыс күніне дейін өткізіледі деп белгіленген.</w:t>
      </w:r>
    </w:p>
    <w:bookmarkEnd w:id="37"/>
    <w:bookmarkStart w:name="z42" w:id="38"/>
    <w:p>
      <w:pPr>
        <w:spacing w:after="0"/>
        <w:ind w:left="0"/>
        <w:jc w:val="both"/>
      </w:pPr>
      <w:r>
        <w:rPr>
          <w:rFonts w:ascii="Times New Roman"/>
          <w:b w:val="false"/>
          <w:i w:val="false"/>
          <w:color w:val="000000"/>
          <w:sz w:val="28"/>
        </w:rPr>
        <w:t>
      Бұл конституциялық норманың түпмәтініндегі жұмыс күндері деп, демалыс немесе мереке (ұлттық және мемлекеттік мерекелер) күндерінен басқа күндері түсінген жөн.</w:t>
      </w:r>
    </w:p>
    <w:bookmarkEnd w:id="38"/>
    <w:bookmarkStart w:name="z43" w:id="39"/>
    <w:p>
      <w:pPr>
        <w:spacing w:after="0"/>
        <w:ind w:left="0"/>
        <w:jc w:val="both"/>
      </w:pPr>
      <w:r>
        <w:rPr>
          <w:rFonts w:ascii="Times New Roman"/>
          <w:b w:val="false"/>
          <w:i w:val="false"/>
          <w:color w:val="000000"/>
          <w:sz w:val="28"/>
        </w:rPr>
        <w:t xml:space="preserve">
      Осыған орай Конституциялық Кеңестің пайымдауынша, Республика Президентінің қарсылығын туғызған заңдар немесе заңның баптары бойынша Парламент Палаталарының қайталап талқылау мен дауысқа салуды өткізу үшін бөлінген бір ай мерзім, Конституцияның 59-бабының </w:t>
      </w:r>
      <w:r>
        <w:rPr>
          <w:rFonts w:ascii="Times New Roman"/>
          <w:b w:val="false"/>
          <w:i w:val="false"/>
          <w:color w:val="000000"/>
          <w:sz w:val="28"/>
        </w:rPr>
        <w:t>4-тармағында</w:t>
      </w:r>
      <w:r>
        <w:rPr>
          <w:rFonts w:ascii="Times New Roman"/>
          <w:b w:val="false"/>
          <w:i w:val="false"/>
          <w:color w:val="000000"/>
          <w:sz w:val="28"/>
        </w:rPr>
        <w:t xml:space="preserve"> және 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егер ол уақыты бойынша Конституцияның 59-бабының 3-тармағында көзделген Парламент жұмысының сессиялы кезеңімен тұспа-тұс келмейтін болса, үзіледі.</w:t>
      </w:r>
    </w:p>
    <w:bookmarkEnd w:id="39"/>
    <w:bookmarkStart w:name="z44" w:id="40"/>
    <w:p>
      <w:pPr>
        <w:spacing w:after="0"/>
        <w:ind w:left="0"/>
        <w:jc w:val="both"/>
      </w:pPr>
      <w:r>
        <w:rPr>
          <w:rFonts w:ascii="Times New Roman"/>
          <w:b w:val="false"/>
          <w:i w:val="false"/>
          <w:color w:val="000000"/>
          <w:sz w:val="28"/>
        </w:rPr>
        <w:t xml:space="preserve">
      "Қазақстан Республикасының Парламенті және оның депутаттарының мәртебесі туралы" 1995 жылғы 16 қазанда № 2529 Қазақстан Республикасы Конституциялық заңының </w:t>
      </w:r>
      <w:r>
        <w:rPr>
          <w:rFonts w:ascii="Times New Roman"/>
          <w:b w:val="false"/>
          <w:i w:val="false"/>
          <w:color w:val="000000"/>
          <w:sz w:val="28"/>
        </w:rPr>
        <w:t>19-бабының</w:t>
      </w:r>
      <w:r>
        <w:rPr>
          <w:rFonts w:ascii="Times New Roman"/>
          <w:b w:val="false"/>
          <w:i w:val="false"/>
          <w:color w:val="000000"/>
          <w:sz w:val="28"/>
        </w:rPr>
        <w:t xml:space="preserve"> 4-тармағында бұл мәселе ішінара былай деп шешілген: "егер Парламент сессиясы заңды Президенттің қайтаруы ықтимал мерзімі біткенше жабылған болса, Президент заңды Парламенттің кезекті сессиясының алғашқы күні қайтарылады".</w:t>
      </w:r>
    </w:p>
    <w:bookmarkEnd w:id="40"/>
    <w:bookmarkStart w:name="z45" w:id="41"/>
    <w:p>
      <w:pPr>
        <w:spacing w:after="0"/>
        <w:ind w:left="0"/>
        <w:jc w:val="both"/>
      </w:pPr>
      <w:r>
        <w:rPr>
          <w:rFonts w:ascii="Times New Roman"/>
          <w:b w:val="false"/>
          <w:i w:val="false"/>
          <w:color w:val="000000"/>
          <w:sz w:val="28"/>
        </w:rPr>
        <w:t xml:space="preserve">
      Конституциялық ережедегі (Конституцияның 54-бабы 2-тармағының </w:t>
      </w:r>
      <w:r>
        <w:rPr>
          <w:rFonts w:ascii="Times New Roman"/>
          <w:b w:val="false"/>
          <w:i w:val="false"/>
          <w:color w:val="000000"/>
          <w:sz w:val="28"/>
        </w:rPr>
        <w:t>2) тармақшасы</w:t>
      </w:r>
      <w:r>
        <w:rPr>
          <w:rFonts w:ascii="Times New Roman"/>
          <w:b w:val="false"/>
          <w:i w:val="false"/>
          <w:color w:val="000000"/>
          <w:sz w:val="28"/>
        </w:rPr>
        <w:t>) "жіберілген күннен бастап" деген сөз тіркесі, Республика Президентінің қарсылығын туғызған заңдар немесе заңның баптары бойынша Парламент Палаталарының қайталап талқылау мен дауысқа салуды өткізу үшін бөлінген бір ай мерзім Мемлекет басшысы өз қарсылықтарын жіберген күннен басталатынын білдіреді. Бұл мерзім келесі айдан тиісті күнінде (күн санында) аяқталады. Егер мерзімінің аяқталуы мұндай күні жоқ айға тура келетін болса, онда мерзім осы айдың соңғы күнінде аяқталады.</w:t>
      </w:r>
    </w:p>
    <w:bookmarkEnd w:id="41"/>
    <w:bookmarkStart w:name="z46" w:id="42"/>
    <w:p>
      <w:pPr>
        <w:spacing w:after="0"/>
        <w:ind w:left="0"/>
        <w:jc w:val="both"/>
      </w:pPr>
      <w:r>
        <w:rPr>
          <w:rFonts w:ascii="Times New Roman"/>
          <w:b w:val="false"/>
          <w:i w:val="false"/>
          <w:color w:val="000000"/>
          <w:sz w:val="28"/>
        </w:rPr>
        <w:t xml:space="preserve">
      5. Конституцияның 51-бабының </w:t>
      </w:r>
      <w:r>
        <w:rPr>
          <w:rFonts w:ascii="Times New Roman"/>
          <w:b w:val="false"/>
          <w:i w:val="false"/>
          <w:color w:val="000000"/>
          <w:sz w:val="28"/>
        </w:rPr>
        <w:t>3-тармағында</w:t>
      </w:r>
      <w:r>
        <w:rPr>
          <w:rFonts w:ascii="Times New Roman"/>
          <w:b w:val="false"/>
          <w:i w:val="false"/>
          <w:color w:val="000000"/>
          <w:sz w:val="28"/>
        </w:rPr>
        <w:t xml:space="preserve">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деп белгіленген.</w:t>
      </w:r>
    </w:p>
    <w:bookmarkEnd w:id="42"/>
    <w:bookmarkStart w:name="z47" w:id="43"/>
    <w:p>
      <w:pPr>
        <w:spacing w:after="0"/>
        <w:ind w:left="0"/>
        <w:jc w:val="both"/>
      </w:pPr>
      <w:r>
        <w:rPr>
          <w:rFonts w:ascii="Times New Roman"/>
          <w:b w:val="false"/>
          <w:i w:val="false"/>
          <w:color w:val="000000"/>
          <w:sz w:val="28"/>
        </w:rPr>
        <w:t>
      Конституциялық Кеңестің пікірінше, Республика Президентінің Парламентті немесе Парламент Мәжілісін тарату туралы актісі қолданысқа енгізілген күннен бастап, Парламент немесе Парламент Мәжілісі депутаттарының кезектен тыс сайлау өткізілуге тиіс мерзім басталады. Бұл мерзім екі ай өткен соң аяқталады. Егер мерзімнің аяқталуы мұндай күні жоқ айға тура келетін болса, онда мерзім осы айдың соңғы күнінде аяқталады.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Конституциялық Кеңесінің 16.11.2022 </w:t>
      </w:r>
      <w:r>
        <w:rPr>
          <w:rFonts w:ascii="Times New Roman"/>
          <w:b w:val="false"/>
          <w:i w:val="false"/>
          <w:color w:val="000000"/>
          <w:sz w:val="28"/>
        </w:rPr>
        <w:t>№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 Конституциясының 51-бабының </w:t>
      </w:r>
      <w:r>
        <w:rPr>
          <w:rFonts w:ascii="Times New Roman"/>
          <w:b w:val="false"/>
          <w:i w:val="false"/>
          <w:color w:val="000000"/>
          <w:sz w:val="28"/>
        </w:rPr>
        <w:t>2-тармағында</w:t>
      </w:r>
      <w:r>
        <w:rPr>
          <w:rFonts w:ascii="Times New Roman"/>
          <w:b w:val="false"/>
          <w:i w:val="false"/>
          <w:color w:val="000000"/>
          <w:sz w:val="28"/>
        </w:rPr>
        <w:t xml:space="preserve">, 59-бабының </w:t>
      </w:r>
      <w:r>
        <w:rPr>
          <w:rFonts w:ascii="Times New Roman"/>
          <w:b w:val="false"/>
          <w:i w:val="false"/>
          <w:color w:val="000000"/>
          <w:sz w:val="28"/>
        </w:rPr>
        <w:t>3-тармағында</w:t>
      </w:r>
      <w:r>
        <w:rPr>
          <w:rFonts w:ascii="Times New Roman"/>
          <w:b w:val="false"/>
          <w:i w:val="false"/>
          <w:color w:val="000000"/>
          <w:sz w:val="28"/>
        </w:rPr>
        <w:t xml:space="preserve">, 61-бабының </w:t>
      </w:r>
      <w:r>
        <w:rPr>
          <w:rFonts w:ascii="Times New Roman"/>
          <w:b w:val="false"/>
          <w:i w:val="false"/>
          <w:color w:val="000000"/>
          <w:sz w:val="28"/>
        </w:rPr>
        <w:t>7-тармағында</w:t>
      </w:r>
      <w:r>
        <w:rPr>
          <w:rFonts w:ascii="Times New Roman"/>
          <w:b w:val="false"/>
          <w:i w:val="false"/>
          <w:color w:val="000000"/>
          <w:sz w:val="28"/>
        </w:rPr>
        <w:t xml:space="preserve">, 63-бабының </w:t>
      </w:r>
      <w:r>
        <w:rPr>
          <w:rFonts w:ascii="Times New Roman"/>
          <w:b w:val="false"/>
          <w:i w:val="false"/>
          <w:color w:val="000000"/>
          <w:sz w:val="28"/>
        </w:rPr>
        <w:t>2-тармағында</w:t>
      </w:r>
      <w:r>
        <w:rPr>
          <w:rFonts w:ascii="Times New Roman"/>
          <w:b w:val="false"/>
          <w:i w:val="false"/>
          <w:color w:val="000000"/>
          <w:sz w:val="28"/>
        </w:rPr>
        <w:t xml:space="preserve">, 92-бабының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94-бабының </w:t>
      </w:r>
      <w:r>
        <w:rPr>
          <w:rFonts w:ascii="Times New Roman"/>
          <w:b w:val="false"/>
          <w:i w:val="false"/>
          <w:color w:val="000000"/>
          <w:sz w:val="28"/>
        </w:rPr>
        <w:t>1-тармағында</w:t>
      </w:r>
      <w:r>
        <w:rPr>
          <w:rFonts w:ascii="Times New Roman"/>
          <w:b w:val="false"/>
          <w:i w:val="false"/>
          <w:color w:val="000000"/>
          <w:sz w:val="28"/>
        </w:rPr>
        <w:t xml:space="preserve">, </w:t>
      </w:r>
      <w:r>
        <w:rPr>
          <w:rFonts w:ascii="Times New Roman"/>
          <w:b w:val="false"/>
          <w:i w:val="false"/>
          <w:color w:val="000000"/>
          <w:sz w:val="28"/>
        </w:rPr>
        <w:t>94-1-бабында</w:t>
      </w:r>
      <w:r>
        <w:rPr>
          <w:rFonts w:ascii="Times New Roman"/>
          <w:b w:val="false"/>
          <w:i w:val="false"/>
          <w:color w:val="000000"/>
          <w:sz w:val="28"/>
        </w:rPr>
        <w:t xml:space="preserve"> жылдармен есептелетін мерзімдер белгіленген.</w:t>
      </w:r>
    </w:p>
    <w:bookmarkStart w:name="z53" w:id="44"/>
    <w:p>
      <w:pPr>
        <w:spacing w:after="0"/>
        <w:ind w:left="0"/>
        <w:jc w:val="both"/>
      </w:pPr>
      <w:r>
        <w:rPr>
          <w:rFonts w:ascii="Times New Roman"/>
          <w:b w:val="false"/>
          <w:i w:val="false"/>
          <w:color w:val="000000"/>
          <w:sz w:val="28"/>
        </w:rPr>
        <w:t xml:space="preserve">
      Мәселен, Конституциясының 63-бабының </w:t>
      </w:r>
      <w:r>
        <w:rPr>
          <w:rFonts w:ascii="Times New Roman"/>
          <w:b w:val="false"/>
          <w:i w:val="false"/>
          <w:color w:val="000000"/>
          <w:sz w:val="28"/>
        </w:rPr>
        <w:t>2-тармағына</w:t>
      </w:r>
      <w:r>
        <w:rPr>
          <w:rFonts w:ascii="Times New Roman"/>
          <w:b w:val="false"/>
          <w:i w:val="false"/>
          <w:color w:val="000000"/>
          <w:sz w:val="28"/>
        </w:rPr>
        <w:t xml:space="preserve"> сәйкес Парламент немесе Парламент Мәжілісін төтенше немесе соғыс жағдайы кезеңінде, Президент өкілеттігінің соңғы алты </w:t>
      </w:r>
      <w:r>
        <w:rPr>
          <w:rFonts w:ascii="Times New Roman"/>
          <w:b w:val="false"/>
          <w:i w:val="false"/>
          <w:color w:val="000000"/>
          <w:sz w:val="28"/>
        </w:rPr>
        <w:t>айында, сондай-ақ осының алдындағы таратудан кейінгі бір жыл ішінде таратуға болмайды Конституциялық Кеңестің пікірінше, бұл жағдайда аталған бір жыл мерзім осы оқиға болған күннен, яғни Республика Президентінің Парламент немесе Парламент Мәжілісін тарату туралы актісі қолданысқа енгізілген күннен басталады.</w:t>
      </w:r>
    </w:p>
    <w:bookmarkEnd w:id="44"/>
    <w:bookmarkStart w:name="z55" w:id="45"/>
    <w:p>
      <w:pPr>
        <w:spacing w:after="0"/>
        <w:ind w:left="0"/>
        <w:jc w:val="both"/>
      </w:pPr>
      <w:r>
        <w:rPr>
          <w:rFonts w:ascii="Times New Roman"/>
          <w:b w:val="false"/>
          <w:i w:val="false"/>
          <w:color w:val="000000"/>
          <w:sz w:val="28"/>
        </w:rPr>
        <w:t>
      Жылдармен есептелетін мерзім оның соңғы жылының тиісті айы мен күнінде аяқталады. Егер мерзімнің аяқталуы мұндай күні жоқ айға тура келетін болса, онда мерзім осы айдың соңғы күнінде аяқталады.</w:t>
      </w:r>
    </w:p>
    <w:bookmarkEnd w:id="45"/>
    <w:bookmarkStart w:name="z56" w:id="46"/>
    <w:p>
      <w:pPr>
        <w:spacing w:after="0"/>
        <w:ind w:left="0"/>
        <w:jc w:val="both"/>
      </w:pPr>
      <w:r>
        <w:rPr>
          <w:rFonts w:ascii="Times New Roman"/>
          <w:b w:val="false"/>
          <w:i w:val="false"/>
          <w:color w:val="000000"/>
          <w:sz w:val="28"/>
        </w:rPr>
        <w:t xml:space="preserve">
      Сонымен бірге, Конституцияның 61-бабының </w:t>
      </w:r>
      <w:r>
        <w:rPr>
          <w:rFonts w:ascii="Times New Roman"/>
          <w:b w:val="false"/>
          <w:i w:val="false"/>
          <w:color w:val="000000"/>
          <w:sz w:val="28"/>
        </w:rPr>
        <w:t>7-тармағына</w:t>
      </w:r>
      <w:r>
        <w:rPr>
          <w:rFonts w:ascii="Times New Roman"/>
          <w:b w:val="false"/>
          <w:i w:val="false"/>
          <w:color w:val="000000"/>
          <w:sz w:val="28"/>
        </w:rPr>
        <w:t xml:space="preserve"> сай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Алайда, Үкімет бұл құқықты жылына екі реттен артық пайдалана алмайды. Көрсетілген норманың мағынасынан туындайтын, бұл жағдайда "жыл" деген уақыт кезеңін ағымдағы жыл деп (1 қаңтардан 31 желтоқсанға дейін) түсінген жөн екенін назарда ұстау қажет.</w:t>
      </w:r>
    </w:p>
    <w:bookmarkEnd w:id="46"/>
    <w:bookmarkStart w:name="z57" w:id="47"/>
    <w:p>
      <w:pPr>
        <w:spacing w:after="0"/>
        <w:ind w:left="0"/>
        <w:jc w:val="both"/>
      </w:pPr>
      <w:r>
        <w:rPr>
          <w:rFonts w:ascii="Times New Roman"/>
          <w:b w:val="false"/>
          <w:i w:val="false"/>
          <w:color w:val="000000"/>
          <w:sz w:val="28"/>
        </w:rPr>
        <w:t>
      Конституциялық Кеңес, Конституцияда белгіленген мерзімдердің басталуы мен аяқталуын есептеу мәселелері Қазақстан Республикасы Конституциялық Кеңесінің құқықтық ұсынымдары ескеріле отырып, қажет кезде заңдармен реттелуі мүмкін деп атап көрсетеді.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Конституциялық Кеңесінің 17.04.2017 </w:t>
      </w:r>
      <w:r>
        <w:rPr>
          <w:rFonts w:ascii="Times New Roman"/>
          <w:b w:val="false"/>
          <w:i w:val="false"/>
          <w:color w:val="000000"/>
          <w:sz w:val="28"/>
        </w:rPr>
        <w:t>№ 2</w:t>
      </w:r>
      <w:r>
        <w:rPr>
          <w:rFonts w:ascii="Times New Roman"/>
          <w:b w:val="false"/>
          <w:i w:val="false"/>
          <w:color w:val="ff0000"/>
          <w:sz w:val="28"/>
        </w:rPr>
        <w:t xml:space="preserve">; 16.11.2022 </w:t>
      </w:r>
      <w:r>
        <w:rPr>
          <w:rFonts w:ascii="Times New Roman"/>
          <w:b w:val="false"/>
          <w:i w:val="false"/>
          <w:color w:val="000000"/>
          <w:sz w:val="28"/>
        </w:rPr>
        <w:t>№ 1</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xml:space="preserve">
      Жазылғанның негізінде, Қазақстан Республикасы Конституциясының 72-бабы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"Қазақстан Республикасы Конституциялық Кеңесі туралы" 1995 жылғы 29 желтоқсандағы № 2737 Қазақстан Республикасы Конституциялық заңының 17-бабы 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Конституциялық Кеңесі</w:t>
      </w:r>
    </w:p>
    <w:bookmarkEnd w:id="48"/>
    <w:p>
      <w:pPr>
        <w:spacing w:after="0"/>
        <w:ind w:left="0"/>
        <w:jc w:val="both"/>
      </w:pPr>
      <w:r>
        <w:rPr>
          <w:rFonts w:ascii="Times New Roman"/>
          <w:b w:val="false"/>
          <w:i w:val="false"/>
          <w:color w:val="000000"/>
          <w:sz w:val="28"/>
        </w:rPr>
        <w:t>
      қаулы етеді:</w:t>
      </w:r>
    </w:p>
    <w:bookmarkStart w:name="z59" w:id="49"/>
    <w:p>
      <w:pPr>
        <w:spacing w:after="0"/>
        <w:ind w:left="0"/>
        <w:jc w:val="both"/>
      </w:pPr>
      <w:r>
        <w:rPr>
          <w:rFonts w:ascii="Times New Roman"/>
          <w:b w:val="false"/>
          <w:i w:val="false"/>
          <w:color w:val="000000"/>
          <w:sz w:val="28"/>
        </w:rPr>
        <w:t xml:space="preserve">
      1. "Ұстау" деп, Конституциясының 16-бабы </w:t>
      </w:r>
      <w:r>
        <w:rPr>
          <w:rFonts w:ascii="Times New Roman"/>
          <w:b w:val="false"/>
          <w:i w:val="false"/>
          <w:color w:val="000000"/>
          <w:sz w:val="28"/>
        </w:rPr>
        <w:t>2-тармағына</w:t>
      </w:r>
      <w:r>
        <w:rPr>
          <w:rFonts w:ascii="Times New Roman"/>
          <w:b w:val="false"/>
          <w:i w:val="false"/>
          <w:color w:val="000000"/>
          <w:sz w:val="28"/>
        </w:rPr>
        <w:t xml:space="preserve"> қатысты қолдануда, құқық бұзушылықтың жолын кесу немесе қылмыстық, азаматтық және әкімшілік істер бойынша іс жүргізуді қамтамасыз ету, сондай-ақ мәжбүрлеу сипатындағы өзге де шараларды қолдану мақсатында адамның жеке бас бостандығын жетпіс екі сағаттан аспайтын қысқа уақытқа шектеуден тұратын және уәкілетті мемлекеттік органдар, лауазымды және өзге де тұлғалар заңда көзделген негізгі және тәртіппен іске асыратын  мәжбүрлеу шарасын түсінген жөн.</w:t>
      </w:r>
    </w:p>
    <w:bookmarkEnd w:id="49"/>
    <w:bookmarkStart w:name="z60" w:id="50"/>
    <w:p>
      <w:pPr>
        <w:spacing w:after="0"/>
        <w:ind w:left="0"/>
        <w:jc w:val="both"/>
      </w:pPr>
      <w:r>
        <w:rPr>
          <w:rFonts w:ascii="Times New Roman"/>
          <w:b w:val="false"/>
          <w:i w:val="false"/>
          <w:color w:val="000000"/>
          <w:sz w:val="28"/>
        </w:rPr>
        <w:t>
      Ұсталған адамның емін-еркін жүріп-тұру бостандығын шектеуді - белгілі бір жерлерде мәжбүрлеп ұстауды, анықтау және тергеу органдарына мәжбүрлеп әкелуді (адамды қолға түсіруді, үй-жайға қамауды, бір жерге баруға, немесе орнында тұруға мәжбүрлеуді және т.б.), сондай-ақ адамның жеке бас бостандығын айтарлықтай шектейтін басқа да әрекеттерді де қоса отырып, бас бостандығы оған қандай да бір процессуалдық мәртебе берілуіне немесе басқа бір формальды рәсімдер орындалуына қатыссыз шын мәнінде шектелген кезде, минутына дейінгі дәлдікпен сол сағат ұстау мерзімінің бастауы болып табылады. Нақты ұстау уақытынан бастап үздіксіз есептелетін жетпіс екі сағаттан өтуі осы мерзімнің аяқталу сәті болып табылады.</w:t>
      </w:r>
    </w:p>
    <w:bookmarkEnd w:id="50"/>
    <w:bookmarkStart w:name="z61" w:id="51"/>
    <w:p>
      <w:pPr>
        <w:spacing w:after="0"/>
        <w:ind w:left="0"/>
        <w:jc w:val="both"/>
      </w:pPr>
      <w:r>
        <w:rPr>
          <w:rFonts w:ascii="Times New Roman"/>
          <w:b w:val="false"/>
          <w:i w:val="false"/>
          <w:color w:val="000000"/>
          <w:sz w:val="28"/>
        </w:rPr>
        <w:t>
      2. Айлармен есептелетін конституциялық мерзім Конституцияда көрсетілген оқиға болған күнінен басталып, мерзімнің соңғы айының тиісті күнінде (күн санында) аяқталады. Егер мерзімнің аяқталуы тиісті күні жоқ айға тура келетін болса, онда мерзім осы айдың соңғы күнінде аяқталады.</w:t>
      </w:r>
    </w:p>
    <w:bookmarkEnd w:id="51"/>
    <w:bookmarkStart w:name="z62" w:id="52"/>
    <w:p>
      <w:pPr>
        <w:spacing w:after="0"/>
        <w:ind w:left="0"/>
        <w:jc w:val="both"/>
      </w:pPr>
      <w:r>
        <w:rPr>
          <w:rFonts w:ascii="Times New Roman"/>
          <w:b w:val="false"/>
          <w:i w:val="false"/>
          <w:color w:val="000000"/>
          <w:sz w:val="28"/>
        </w:rPr>
        <w:t xml:space="preserve">
      3. Мемлекет басшысының заңға немесе заңның баптарына қарсылықтарын Парламент қарауы үшін бөлінген бір ай мерзім, Конституцияның 59-бабының </w:t>
      </w:r>
      <w:r>
        <w:rPr>
          <w:rFonts w:ascii="Times New Roman"/>
          <w:b w:val="false"/>
          <w:i w:val="false"/>
          <w:color w:val="000000"/>
          <w:sz w:val="28"/>
        </w:rPr>
        <w:t>4-тармағында</w:t>
      </w:r>
      <w:r>
        <w:rPr>
          <w:rFonts w:ascii="Times New Roman"/>
          <w:b w:val="false"/>
          <w:i w:val="false"/>
          <w:color w:val="000000"/>
          <w:sz w:val="28"/>
        </w:rPr>
        <w:t xml:space="preserve"> және 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егер ол өзінің уақыты бойынша Конституцияның 59-бабының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Парламент жұмысының сессиялы кезеңімен тұспа-тұс келмейтін болса, үзіледі.</w:t>
      </w:r>
    </w:p>
    <w:bookmarkEnd w:id="52"/>
    <w:bookmarkStart w:name="z63" w:id="53"/>
    <w:p>
      <w:pPr>
        <w:spacing w:after="0"/>
        <w:ind w:left="0"/>
        <w:jc w:val="both"/>
      </w:pPr>
      <w:r>
        <w:rPr>
          <w:rFonts w:ascii="Times New Roman"/>
          <w:b w:val="false"/>
          <w:i w:val="false"/>
          <w:color w:val="000000"/>
          <w:sz w:val="28"/>
        </w:rPr>
        <w:t>
      4. Жылдармен белгіленген конституциялық мерзім Конституцияда көрсетілген оқиға болған күннен бастап есептеліп, өзінің соңғы жылының тиісті айы мен күнінде аяқталады. Егер мерзімнің аяқталуы тиісті күні жоқ айға тура келетін болса, онда мерзім осы айдың соңғы күнінде аяқталады.</w:t>
      </w:r>
    </w:p>
    <w:bookmarkEnd w:id="53"/>
    <w:bookmarkStart w:name="z64" w:id="54"/>
    <w:p>
      <w:pPr>
        <w:spacing w:after="0"/>
        <w:ind w:left="0"/>
        <w:jc w:val="both"/>
      </w:pPr>
      <w:r>
        <w:rPr>
          <w:rFonts w:ascii="Times New Roman"/>
          <w:b w:val="false"/>
          <w:i w:val="false"/>
          <w:color w:val="000000"/>
          <w:sz w:val="28"/>
        </w:rPr>
        <w:t xml:space="preserve">
      "Жыл" деген уақытын кезеңін Конституцияның 61-бабының </w:t>
      </w:r>
      <w:r>
        <w:rPr>
          <w:rFonts w:ascii="Times New Roman"/>
          <w:b w:val="false"/>
          <w:i w:val="false"/>
          <w:color w:val="000000"/>
          <w:sz w:val="28"/>
        </w:rPr>
        <w:t>7-тармағына</w:t>
      </w:r>
      <w:r>
        <w:rPr>
          <w:rFonts w:ascii="Times New Roman"/>
          <w:b w:val="false"/>
          <w:i w:val="false"/>
          <w:color w:val="000000"/>
          <w:sz w:val="28"/>
        </w:rPr>
        <w:t xml:space="preserve"> қатысты қолдануда ағымдағы жыл деп (1 қаңтардан 31 желтоқсанға дейін) түсінген жөн.</w:t>
      </w:r>
    </w:p>
    <w:bookmarkEnd w:id="54"/>
    <w:bookmarkStart w:name="z65" w:id="55"/>
    <w:p>
      <w:pPr>
        <w:spacing w:after="0"/>
        <w:ind w:left="0"/>
        <w:jc w:val="both"/>
      </w:pPr>
      <w:r>
        <w:rPr>
          <w:rFonts w:ascii="Times New Roman"/>
          <w:b w:val="false"/>
          <w:i w:val="false"/>
          <w:color w:val="000000"/>
          <w:sz w:val="28"/>
        </w:rPr>
        <w:t>
      5. Күндермен есептелетін конституциялық мерзім Конституцияда көрсетілген оқиға болған күннен басталып, белгіленген кезеңнен соңғы күнінде аяқталады.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Конституциялық Кеңесінің 16.11.2022 </w:t>
      </w:r>
      <w:r>
        <w:rPr>
          <w:rFonts w:ascii="Times New Roman"/>
          <w:b w:val="false"/>
          <w:i w:val="false"/>
          <w:color w:val="000000"/>
          <w:sz w:val="28"/>
        </w:rPr>
        <w:t>№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7. Конституцияда белгіленген мерзімдердің басталуы мен аяқталуын есептеу мәселелері, Қазақстан Республикасы Конституциялық Кеңесінің құқықтық ұстанымды ескере отырып, қажет кезде заңдармен реттелуі мүмкін.</w:t>
      </w:r>
    </w:p>
    <w:bookmarkEnd w:id="56"/>
    <w:bookmarkStart w:name="z68" w:id="57"/>
    <w:p>
      <w:pPr>
        <w:spacing w:after="0"/>
        <w:ind w:left="0"/>
        <w:jc w:val="both"/>
      </w:pPr>
      <w:r>
        <w:rPr>
          <w:rFonts w:ascii="Times New Roman"/>
          <w:b w:val="false"/>
          <w:i w:val="false"/>
          <w:color w:val="000000"/>
          <w:sz w:val="28"/>
        </w:rPr>
        <w:t xml:space="preserve">
      8.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қаулы оны қабылданған күнінен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p>
    <w:bookmarkEnd w:id="57"/>
    <w:bookmarkStart w:name="z69" w:id="58"/>
    <w:p>
      <w:pPr>
        <w:spacing w:after="0"/>
        <w:ind w:left="0"/>
        <w:jc w:val="both"/>
      </w:pPr>
      <w:r>
        <w:rPr>
          <w:rFonts w:ascii="Times New Roman"/>
          <w:b w:val="false"/>
          <w:i w:val="false"/>
          <w:color w:val="000000"/>
          <w:sz w:val="28"/>
        </w:rPr>
        <w:t>
      9. Осы қаулы республикалық ресми басылымдарда қазақ және орыс тілдерінде жариялансын.</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Конституциялық Кеңесінің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РОГОВ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