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9dbc" w14:textId="5b19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Конституциялық Кеңесінің Регламентіне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Конституциялық Кеңесінің 2015 жылғы 13 ақпандағы № 1 нормативтік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Конституциялық Кеңесі туралы» 1995 жылғы 29 желтоқсандағы № 2737 Қазақстан Республикасы Конституциялық заңының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Конституциялық Кеңесінің 2002 жылғы 19 сәуірдегі № </w:t>
      </w:r>
      <w:r>
        <w:rPr>
          <w:rFonts w:ascii="Times New Roman"/>
          <w:b w:val="false"/>
          <w:i w:val="false"/>
          <w:color w:val="000000"/>
          <w:sz w:val="28"/>
        </w:rPr>
        <w:t>1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Конституциялық Кеңесі Регламентінің 34-тармағына сәйкес, Қазақстан Республикасы Конституциялық Кеңесі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Конституциялық Кеңесінің 2002 жылғы 19 сәуірдегі № </w:t>
      </w:r>
      <w:r>
        <w:rPr>
          <w:rFonts w:ascii="Times New Roman"/>
          <w:b w:val="false"/>
          <w:i w:val="false"/>
          <w:color w:val="000000"/>
          <w:sz w:val="28"/>
        </w:rPr>
        <w:t>1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Конституциялық Кеңесінің Регламенті (Қазақстан Республикасы Конституциялық Кеңесінің Жаршысы, 2002 жыл, № 5-басылым; «Юридическая газета» 2002 жылғы 15 мамырдағы № 19; Қазақстан Республикасы Конституциялық Кеңесінің Жаршысы, 2006 жыл, № 9-басылым; «Юридическая газета» 2009 жылғы 18 ақпандағы № 25) мынадай мазмұндағы 4-тараумен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«4-тарау. Конституциялық Кеңестің халықаралық ынтымақтастығы және ұйымдастырылуы мен қызметінің өзге де мәселелері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Конституциялық Кеңес заңнамада белгіленген тәртіппен халықаралық және өңірлік құқық қорғаушы ұйымдармен, шет елдердің конституциялық бақылау органдарымен, заңгерлік құрылымдарымен, ғылыми-зерттеу мекемелерімен және заңгер-ғалымдарымен ынтымақтасады. Өзара іс-әрекеттің нысанасы мен тетіктерін айқындау үшін ынтымақтастық туралы келісімдер (меморандумдар) жасалуы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Конституциялық Кеңестің Төрағасы мен мүшелері, сондай-ақ аппарат қызметкерлері Қазақстан Республикасының Конституциясын және қазіргі заманғы конституционализмнің принциптерін насихаттау, олардың қағидаларын қолданыстағы заңнамада іске асыру мақсатында конференцияларға, дөңгелек үстелдерге, кеңесулерге, өзге де іс-шараларға, солардың ішінде халықаралық сипаттағысына да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Конституциялық Кеңестің мүшелері және аппарат қызметкерлері Республика Президентінің Қазақстан халқына жыл сайынғы жолдауларының, сондай-ақ Мемлекет басшысының құқықтық даму, заңдылық пен құқық тәртібін нығайту мәселелері бойынша өзге де бағдарламалық құжаттарының негізгі қағидаларын түсіндіруге арналған іс-шараларға қатысуға хақылы.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Конституциялық Кеңестің қызметкерлерін мемлекеттік, ведомстволық және өзге де наградалармен наградтау қолданыстағы заңнамада белгіленген тәртіппен жүзеге асырылады. Наградтау туралы ұсынымдарды Конституциялық Кеңестің Төрағасы мен мүшелері, сондай-ақ Аппарат басшысы енгізеді. Наградтау үшін ұсынылатын кандидатуралар Конституциялық Кеңестің және Конституциялық Кеңестің мемлекеттік, ведомстволық және өзге де наградалар жөніндегі комиссиясының отырысында алдын-ала қаралуы мүмкін.».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Нормативтік қаулы қабылданған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Конституциялық Кеңесінің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 И. Рогов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